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1540" w14:textId="0461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мемлекеттік жоспарлау жүйесі туралы"
Қазақстан Республикасының Президенті Жарлығының жобасын пысықтау жөнінде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23 қаңтардағы N 11-ө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мемлекеттік жоспарлау жүйесі туралы" Қазақстан Республикасының Президенті 
</w:t>
      </w:r>
      <w:r>
        <w:rPr>
          <w:rFonts w:ascii="Times New Roman"/>
          <w:b w:val="false"/>
          <w:i w:val="false"/>
          <w:color w:val="000000"/>
          <w:sz w:val="28"/>
        </w:rPr>
        <w:t>
Жарлығының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жобасын </w:t>
      </w:r>
      <w:r>
        <w:rPr>
          <w:rFonts w:ascii="Times New Roman"/>
          <w:b w:val="false"/>
          <w:i w:val="false"/>
          <w:color w:val="000000"/>
          <w:sz w:val="28"/>
        </w:rPr>
        <w:t>
 пысықтау жөнінде ұсыныстар әзірлеу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Орынбаев        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Тұрмаханұлы             Министрінің орынбасары,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Шәженова    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 Мэлсқызы                 бюджеттік жоспарлау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жауапты хатшысы,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Бабажанова  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Баян Ермекқызы                бюджеттік жоспарлау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жоспарлау әдіснамасы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Құсайынов                   - Қазақстан Республикасының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      және бюджеттік жоспарлау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Әбілқасымова                - Қазақстан Республикасы Президентінің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Мәдина Ерасылқызы             Әкімшілігі Стратегиялық әзірлеу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талдау орталығы меңгерушісінің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Сыздықов                    - Қазақстан Республикасы Президенті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Елдар Мақсұтұлы               Әкімшілігінің Әлеуметтік-экономикалық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мониторинг бөлімі меңгерушісінің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Қыраубаев       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Сұлтанмұратұлы         Министрінің Кеңсесі Макроэкономикалық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талдау және бағдарламалық мониторинг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бөлімінің меңгерушісі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Ешанқұлов                   - Қазақстан Республикасы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Әділбек Еркінбекұлы           министрлігі Заңға тәуелді актілер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сарапшысы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2009 жылғы 15 ақпанға дейінгі мерзімде "Қазақстан Республикасындағы мемлекеттік жоспарлау жүйесі туралы" Қазақстан Республикасының Президенті Жарлығының жобасын пысықтау жөніндегі ұсыныстарды әзірлесін және Қазақстан Республикасының Үкіметіне енгізсін.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орынбасары Е.Т. Орынбаевқа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