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ed8c" w14:textId="718e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авиация саласын дамытудың 2009 - 2011 жылдарға арналған кешенді 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27 қаңтардағы N 12-ө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азаматтық авиация саласын дамытудың 2009 - 2011 жылдарға арналған кешенді шаралар жоспары (бұдан әрі - Кешенді шаралар жоспары)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және жергілікті атқарушы органдары, өзге де ұйымдары: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Кешенді шаралар жоспарын іске асыру жөнінде шаралар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Көлік және коммуникация министрлігіне жарты жылдық және жылдық қорытындылар бойынша 10 шілдеге және 10 қаңтарға Кешенді шаралар жоспарының орындалу барысы туралы ақпарат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Көлік және коммуникация министрлігі жыл сайын, 25 шілдеге және 25 қаңтарға Қазақстан Республикасының Үкіметіне Кешенді шаралар жоспарының орындалу барысы туралы жиынтық ақпарат беруді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2009 жылғы 27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12-ө өкімімен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Қазақстан Республикасының азаматтық авиация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саласын дамытудың 2009 - 2011 жылдарға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кешенді 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594"/>
        <w:gridCol w:w="2014"/>
        <w:gridCol w:w="2354"/>
        <w:gridCol w:w="1433"/>
        <w:gridCol w:w="1914"/>
        <w:gridCol w:w="1795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Болжанатын шығыстар (млн. 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көзі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Ұшу қауіпсіздігі мен авиациялық қауіпсіздік деңгейін арттыру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Ұшулардың ерекше жағдайларына, соның ішінде стандарттық емес жағдайлардан шығуға экипаждарды оқыту бағдарламаларын жетілдіру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II тоқсан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Пайдаланымдағы әуе кемелері паркінің ХААҰ талаптарына сәйкестігін қамтамасыз ету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I тоқсан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авиация саласындағы сертификаттау жүйесін ХААҰ талаптарымен сәйкес келтіру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IV тоқсан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иелері Қазақстан Республикасының резиденттері болып табылмайтын шетелде орналасқан азаматтық әуе кемелерін мемлекеттік тіркеуді ретке келтіру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IV тоқсан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әуежайларды жолаушыларды және багажды тексерудің қазіргі заманғы техникалық құралдарымен қосымша жарақтандыру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"ҚазАвиаЛизинг" АҚ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Әуе кемелері паркін жаңарту мен толықтыру және техникалық қызмет көрсетуді жетілдіру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пен ел экономикасының авиациялық қызметтерге қажеттілігін қанағаттандыру үшін әуе кемелері паркін жаңарту мен толықтыру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"Самұрық-Қазына" ҰӘҚ" АҚ, "ҚазАвиаЛизинг" АҚ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 бойынша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және инвестициялық қаражат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Қазақстанда жеңіл моторлы Як-58 ұшақтарын құрастыру жөнінде өндіріс ашу мүмкіндігін қарастыру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ИСМ-ға ұсыныс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"ЯК-АЛАКОН" АҚ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Жердегі арнайы техникаға техникалық қызмет көрсету орталықтарын құру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"ҚазАвиаЛизинг" АҚ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Әуежайлар мен әуеайлақтардың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әуежайында жаңа жолаушылар терминалының және мультимодальды логистикалық терминалдың екінші кезегінің құрылысын аяқтау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"Алматы халықаралық әуежайы" АҚ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қаласының әуежайында жолаушылар мен жүк терминалдарының құрылысын жүзеге асыру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"Самұрық-Қазына" ҰӘҚ" АҚ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 бойынша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әуежайында жүк терминалының құрылысын жүзеге асыру және жолаушылар терминалының құрылысына кірісу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"Самұрық-Қазына" ҰӘҚ" АҚ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 бойынша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халықаралық әуежайының жолаушылар терминалының құрылысын аяқтау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 ККМ (жинақтау), "Ақтау халықаралық әуежайы" АҚ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Концессионердің қаражаты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әуежайының жердегі инфрақұрылымын жаңартуды (ұшу-қону жолағын және аэровокзалды қайта жаңарту) жүзеге асыру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ЭБЖМ, "Көкшетау авиакомпаниясы" АҚ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 - 2 160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Ұшқыштардың бастапқы дайындығын қамтамасыз ету мақсатында "МАО" РМК әуеайлақ кешенінің, оқу-өндірістік ғимаратының құрылысын жүзеге асыру және оны авиациялық техникамен және басқа да активтермен жарақтандыру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"МАО" РМК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 бойынша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әуежайларында арнайы техниканы жаңарту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"ҚазАвиаЛизинг" АҚ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 бойынша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әуе желілерінің бұрын қолданыста болған әуеайлақтарының инфрақұрылымын қалпына келтіру жөнінде шаралар қабылдау және қажеттілігіне қарай жаңасын салу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Облыстар 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 бойынша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 қызметтерін көрсету саласында, соның ішінде жанар-жағармай материалдарымен қамтамасыз ету, борттық тамақ цехтарының, жүк терминалдарының жұмыс істеуін қамтамасыз ету саласында және басқа да қызмет түрлерін көрсетуде бәсекелестікті қалыптастыру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ТМРА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мұнай өңдеу зауыттарының авиациялық отын шығаруды ұлғайтуы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ККМ (жинақтау)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Аэронавигация жүйесін және транзиттік қозғалысты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стандарттар және ХААҰ ұсынған тәжірибе негізінде аэронавигациялық қызмет көрсету рәсімдерін енгізу бойынша жұмысты жалғастыру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"ҚАН" РМК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Ғарыштық орналастырудың навигациялық жүйелеріне біртіндеп өту жөнінде тиісті іс-шаралар жүргізу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Қорғанысмині, "ҚАН" РМК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трассалары мен әуеайлақтардың географиялық координаттарын анықтау және аэронавигациялық ақпарат құжаттарында жариялау үшін бірыңғай тірек жүйесі ретінде Дүниежүзілік геодезиялық координаттар жүйесін - 1984 (WGS-84) енгізуді қамтамасыз ету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Қорғанысмині, ЖРА, "ҚАН" РМК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Авиациялық тасымалдарды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мәні бар облысаралық және облысішілік авиабағыттарды субсидиялауды қамтамасыз ету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ЭБЖМ, облыстар 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 - 728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 - 793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 - 865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шағын авиациясын дамыту тұжырымдамасын әзірлеу және шағын авиация көрсететін қызметтер спектрін кеңейту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обылыстар 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және аса жеңіл әуе кемелерінде коммерциялық қызметтер көрсетпей, жеке мақсаттардағы ұшуларды орындайтын тұлғалардың ұшуға жіберілуін оңайлату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ұсыныстар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Қорғанысмині, "ҚАН" РМК (келісім бойынша)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III тоқсан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персоналды даярлау, қайта даярлау және біліктілігін арттыру жөнінде авиациялық оқу орталықтарын дамыту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 бойынша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Саланы кадрлық және ғылыми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Ұшу және диспетчерлік құрамды ХААҰ тіл құзыреті шкаласы бойынша 4-ші деңгейдегі ағылшын тіліне оқытуды жетілдіру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ХААҰ-ға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авиация академиясында мемлекеттік білім беру тапсырысы бойынша пилоттарды даярлау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БҒМ-ға ұсыныс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ЭБЖМ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кейінгі білімі бар мамандарды даярлауға бөлінетін қаражат шегінде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авиация саласындағы уәкілетті орган қызметкерлерінің біліктілігін арттыруды қамтамасыз ету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ЭБЖМ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 - 0,276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 - 0,284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 - 0,380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авиакөлік кешенін дамыту проблемалары бойынша азаматтық авиация саласында ғылыми-зерттеу жұмыстарын жүргізуді қамтамасыз ету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ЭБЖМ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қаңтар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Нормативтік құқықтық базаны жетілдіру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авиакомпаниялары үшін жаңа авиациялық рыноктар ашу мақсатында әуе қатынасы туралы үкіметаралық келісімдер жасасу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шарттар (хаттамалар)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авиация саласындағы нормативтік құқықтық актілерді ХААҰ талаптарымен және қабылданған халықаралық міндеттемелермен сәйкес келтіру жөнінде шаралар қабылдау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ұсыныстар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жылдар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ХААҰ құжаттары базасын электрондық және қағаз тасығыштарда құру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(жинақтау), ЭБЖМ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жылы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іс-шараларды қаржыландыру көлемі тиісті қаржы жылына арналған республикалық және жергілікті бюджетті түзету кезінде нақтыланатын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Аббревиатураның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       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   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Қорғанысмині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бюджеттік жоспарлау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ЭМРМ        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минералдық ресурстар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ТМРА           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монополияларды реттеу агенттігі;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ЖРА                      - Қазақстан Республикасы Жер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басқару агенттігі;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"ҚАН" РМК                - "Қазаэронавигация" әуе қозғалысын басқару,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ұшуларды радиотехникалық қамтамасыз етудің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жердегі құралдарын техникалық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электр байланысы бойынша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 құқығындағы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кәсіпорны;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"Самұрық-Қазына" ҰӘҚ" АҚ - "Самұрық-Қазына" ұлттық әл-ауқат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акционерлік қоғамы;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"МАО" РМК                - "Мемлекеттік авиация орталығы"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 құқығындағы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кәсіпорны;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ХААҰ                     - Халықаралық азаматтық авиация ұйымы.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