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b5e4" w14:textId="90ab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тәуелсіз салалық реттеуіштер қызметінің мәселелері бойынша өзгерістер мен толықтырулар енгізу туралы"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30 қаңтардағы N 13-ө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"Қазақстан Республикасының кейбір заңнамалық актілеріне тәуелсіз салалық реттеуіштер қызметінің мәселелері бойынша өзгерістер мен толықтырулар енгізу туралы" Қазақстан Республикасының 2008 жылғы 29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 іске асыру мақсатында қабылдануы қажет нормативтік құқықтық актілердің тізбесі (бұдан әрі - тізбе)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органдар: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белгіленген тәртіппен Қазақстан Республикасының Үкіметіне енгізсін;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актілерді қабылдасын және қабылданған шаралар туралы Қазақстан Республикасының Үкіметін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2009 жылғы 30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13-ө өкімімен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"Қазақстан Республикасының кейбір заңнамалық актілеріне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тәуелсіз салалық реттеуіштер қызметінің мәселелері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бойынша өзгерістер мен толықтырулар енгізу туралы"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Қазақстан Республикасының 2008 жылғы 29 желтоқсандағы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Заңын іске асыру мақсатында қабылдануы қажет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нормативтік құқықтық актілердің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5702"/>
        <w:gridCol w:w="2622"/>
        <w:gridCol w:w="2478"/>
        <w:gridCol w:w="2354"/>
      </w:tblGrid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Нормативтік құқықтық актінің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Аяқтау 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 орындаушы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 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тарифті айқындау, шекті және жеке тарифтерді бекіту ережесін бекіту туралы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 (жинақтау), ТМРА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ақпан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Үлгілік инвестициялық шартты, үлгілік келісімді бекіту туралы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 (жинақтау), ТМРА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ақпан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тарифтерді бекіту туралы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 (жинақтау), ТМРА, ЭБЖМ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ақпан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Реттелетін нарықтардағы баға белгілеу ережесін бекіту туралы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 (жинақтау), АБА, БҚА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ақпан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нарықтарында мемлекет реттейтін бағалар қолданылатын өнімдердің, тауарлар мен қызметтердің номенклатурасын бекіту туралы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 (жинақтау), БҚА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ақпан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кейбір шешімдеріне өзгерістер мен толықтырулар енгізу және Қазақстан Республикасы Үкіметінің 2004 жылғы 8 қазандағы N 1044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қаулысының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күші жойылды деп тану туралы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ақпан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кейбір шешімдеріне өзгерістер мен толықтырулар енгізу туралы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 (жинақтау), АБА, БҚА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ақпан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2003 жылғы 22 шілдедегі N 724 қаулысына толықтырулар енгізу туралы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ақпан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Энергиямен жабдықтаушы ұйымдардың электр энергиясына арналған тарифтерді тәулік зоналары бойынша және (немесе) оны жеке тұлғалардың тұтынатын көлеміне карай саралау ережесін бекіту туралы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 бұйрығы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ақпан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 және жылу энергетикасы салаларындағы реттеліп көрсетілетін қызметтермен (тауарлармен, жұмыстармен) технологиялық байланысты қызмет түрлерінің тізбесін бекіту туралы" Қазақстан Республикасы Табиғи монополияларды реттеу агенттігінің 2006 жылғы 29 қарашадағы N 276-НҚ және Қазақстан Республикасы Энергетика және минералдық ресурстар министрлігінің 2006 жылғы 1 желтоқсандағы N 318 бірлескен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бұйрығына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өзгерістер енгізу туралы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 мен ЭМРМ-нің бірлескен бұйрығы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ТМРА, ЭМРМ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ақпан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Табиғи монополияларды реттеу агенттігінің кейбір нормативтік құқықтық актілеріне өзгерістер мен толықтырулар енгізу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 бұйрығы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ақпан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және минералдық ресурстар министрлігінің кейбір нормативтік құқықтық актілеріне өзгерістер мен толықтырулар енгізу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 бұйрығы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ақпан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Ескертпе
</w:t>
      </w:r>
      <w:r>
        <w:rPr>
          <w:rFonts w:ascii="Times New Roman"/>
          <w:b w:val="false"/>
          <w:i w:val="false"/>
          <w:color w:val="000000"/>
          <w:sz w:val="28"/>
        </w:rPr>
        <w:t>
: аббревиатуралардың толық жазылуы: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БҚА                - Қазақстан Республикасы Бәсекелестікті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                - Қазақстан Республикасы Ақпараттандыру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байланыс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ТМРА               - Қазақстан Республикасы Табиғи монополияларды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реттеу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ЭБЖМ               - Қазақстан Республикасы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ЭМРМ               -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минералдық ресурстар министрлігі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