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c8836" w14:textId="4ac88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 реттейтін тарифтер деңгейлеріне жол берілетін өзгерісті бағалау бойынша ұсыныстар әзірлеу үшін жұмыс тобын құру туралы</w:t>
      </w:r>
    </w:p>
    <w:p>
      <w:pPr>
        <w:spacing w:after="0"/>
        <w:ind w:left="0"/>
        <w:jc w:val="both"/>
      </w:pPr>
      <w:r>
        <w:rPr>
          <w:rFonts w:ascii="Times New Roman"/>
          <w:b w:val="false"/>
          <w:i w:val="false"/>
          <w:color w:val="000000"/>
          <w:sz w:val="28"/>
        </w:rPr>
        <w:t>Қазақстан Республикасы Премьер-Министрінің 2009 жылғы 17 ақпандағы N 26-ө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органдар реттейтін тарифтер (бағалар, алымдар, ставкалар) деңгейлеріне жол берілетін өзгерісті бағалау жөнінде 2009 жылға арналған ұсыныстар әзірлеу мақсатында:
</w:t>
      </w:r>
      <w:r>
        <w:br/>
      </w:r>
      <w:r>
        <w:rPr>
          <w:rFonts w:ascii="Times New Roman"/>
          <w:b w:val="false"/>
          <w:i w:val="false"/>
          <w:color w:val="000000"/>
          <w:sz w:val="28"/>
        </w:rPr>
        <w:t>
</w:t>
      </w:r>
      <w:r>
        <w:rPr>
          <w:rFonts w:ascii="Times New Roman"/>
          <w:b w:val="false"/>
          <w:i w:val="false"/>
          <w:color w:val="000000"/>
          <w:sz w:val="28"/>
        </w:rPr>
        <w:t>
      1. Мынадай құрамда жұмыс тобы құрылсын:
</w:t>
      </w:r>
    </w:p>
    <w:p>
      <w:pPr>
        <w:spacing w:after="0"/>
        <w:ind w:left="0"/>
        <w:jc w:val="both"/>
      </w:pPr>
      <w:r>
        <w:rPr>
          <w:rFonts w:ascii="Times New Roman"/>
          <w:b w:val="false"/>
          <w:i w:val="false"/>
          <w:color w:val="000000"/>
          <w:sz w:val="28"/>
        </w:rPr>
        <w:t>
Шөкеев                      - Қазақстан Республикасы Премьер-
</w:t>
      </w:r>
      <w:r>
        <w:br/>
      </w:r>
      <w:r>
        <w:rPr>
          <w:rFonts w:ascii="Times New Roman"/>
          <w:b w:val="false"/>
          <w:i w:val="false"/>
          <w:color w:val="000000"/>
          <w:sz w:val="28"/>
        </w:rPr>
        <w:t>
Өмірзак Естайұлы              Министрінің орынбасары, жетекші
</w:t>
      </w:r>
    </w:p>
    <w:p>
      <w:pPr>
        <w:spacing w:after="0"/>
        <w:ind w:left="0"/>
        <w:jc w:val="both"/>
      </w:pPr>
      <w:r>
        <w:rPr>
          <w:rFonts w:ascii="Times New Roman"/>
          <w:b w:val="false"/>
          <w:i w:val="false"/>
          <w:color w:val="000000"/>
          <w:sz w:val="28"/>
        </w:rPr>
        <w:t>
Алдабергенов                - Қазақстан Республикасы Табиғи
</w:t>
      </w:r>
      <w:r>
        <w:br/>
      </w:r>
      <w:r>
        <w:rPr>
          <w:rFonts w:ascii="Times New Roman"/>
          <w:b w:val="false"/>
          <w:i w:val="false"/>
          <w:color w:val="000000"/>
          <w:sz w:val="28"/>
        </w:rPr>
        <w:t>
Нұрлан Шәдібекұды             монополияларды реттеу агенттігінің
</w:t>
      </w:r>
      <w:r>
        <w:br/>
      </w:r>
      <w:r>
        <w:rPr>
          <w:rFonts w:ascii="Times New Roman"/>
          <w:b w:val="false"/>
          <w:i w:val="false"/>
          <w:color w:val="000000"/>
          <w:sz w:val="28"/>
        </w:rPr>
        <w:t>
                              төрағасы, жетекшінің орынбасары
</w:t>
      </w:r>
    </w:p>
    <w:p>
      <w:pPr>
        <w:spacing w:after="0"/>
        <w:ind w:left="0"/>
        <w:jc w:val="both"/>
      </w:pPr>
      <w:r>
        <w:rPr>
          <w:rFonts w:ascii="Times New Roman"/>
          <w:b w:val="false"/>
          <w:i w:val="false"/>
          <w:color w:val="000000"/>
          <w:sz w:val="28"/>
        </w:rPr>
        <w:t>
Ермакалиева                 - Қазақстан Республикасы Табиғи
</w:t>
      </w:r>
      <w:r>
        <w:br/>
      </w:r>
      <w:r>
        <w:rPr>
          <w:rFonts w:ascii="Times New Roman"/>
          <w:b w:val="false"/>
          <w:i w:val="false"/>
          <w:color w:val="000000"/>
          <w:sz w:val="28"/>
        </w:rPr>
        <w:t>
Лариса Серікқызы              монополияларды реттеу агенттігі
</w:t>
      </w:r>
      <w:r>
        <w:br/>
      </w:r>
      <w:r>
        <w:rPr>
          <w:rFonts w:ascii="Times New Roman"/>
          <w:b w:val="false"/>
          <w:i w:val="false"/>
          <w:color w:val="000000"/>
          <w:sz w:val="28"/>
        </w:rPr>
        <w:t>
                              Стратегиялық жоспарлау және жиынтық
</w:t>
      </w:r>
      <w:r>
        <w:br/>
      </w:r>
      <w:r>
        <w:rPr>
          <w:rFonts w:ascii="Times New Roman"/>
          <w:b w:val="false"/>
          <w:i w:val="false"/>
          <w:color w:val="000000"/>
          <w:sz w:val="28"/>
        </w:rPr>
        <w:t>
                              талдау департаментінің директоры,
</w:t>
      </w:r>
      <w:r>
        <w:br/>
      </w:r>
      <w:r>
        <w:rPr>
          <w:rFonts w:ascii="Times New Roman"/>
          <w:b w:val="false"/>
          <w:i w:val="false"/>
          <w:color w:val="000000"/>
          <w:sz w:val="28"/>
        </w:rPr>
        <w:t>
                              хатшы
</w:t>
      </w:r>
    </w:p>
    <w:p>
      <w:pPr>
        <w:spacing w:after="0"/>
        <w:ind w:left="0"/>
        <w:jc w:val="both"/>
      </w:pPr>
      <w:r>
        <w:rPr>
          <w:rFonts w:ascii="Times New Roman"/>
          <w:b w:val="false"/>
          <w:i w:val="false"/>
          <w:color w:val="000000"/>
          <w:sz w:val="28"/>
        </w:rPr>
        <w:t>
Ділімбетова                 - Қазақстан Республикасының Еңбек және
</w:t>
      </w:r>
      <w:r>
        <w:br/>
      </w:r>
      <w:r>
        <w:rPr>
          <w:rFonts w:ascii="Times New Roman"/>
          <w:b w:val="false"/>
          <w:i w:val="false"/>
          <w:color w:val="000000"/>
          <w:sz w:val="28"/>
        </w:rPr>
        <w:t>
Гүлнара Аманқұлқызы           халықты әлеуметтік қорғау вице-министрі
</w:t>
      </w:r>
    </w:p>
    <w:p>
      <w:pPr>
        <w:spacing w:after="0"/>
        <w:ind w:left="0"/>
        <w:jc w:val="both"/>
      </w:pPr>
      <w:r>
        <w:rPr>
          <w:rFonts w:ascii="Times New Roman"/>
          <w:b w:val="false"/>
          <w:i w:val="false"/>
          <w:color w:val="000000"/>
          <w:sz w:val="28"/>
        </w:rPr>
        <w:t>
Мамытбеков                  - Қазақстан Республикасының Индустрия
</w:t>
      </w:r>
      <w:r>
        <w:br/>
      </w:r>
      <w:r>
        <w:rPr>
          <w:rFonts w:ascii="Times New Roman"/>
          <w:b w:val="false"/>
          <w:i w:val="false"/>
          <w:color w:val="000000"/>
          <w:sz w:val="28"/>
        </w:rPr>
        <w:t>
Еділ Құламқадырұлы            және сауда вице-министрі
</w:t>
      </w:r>
    </w:p>
    <w:p>
      <w:pPr>
        <w:spacing w:after="0"/>
        <w:ind w:left="0"/>
        <w:jc w:val="both"/>
      </w:pPr>
      <w:r>
        <w:rPr>
          <w:rFonts w:ascii="Times New Roman"/>
          <w:b w:val="false"/>
          <w:i w:val="false"/>
          <w:color w:val="000000"/>
          <w:sz w:val="28"/>
        </w:rPr>
        <w:t>
Тұрғанов                    - Қазақстан Республикасының Энергетика
</w:t>
      </w:r>
      <w:r>
        <w:br/>
      </w:r>
      <w:r>
        <w:rPr>
          <w:rFonts w:ascii="Times New Roman"/>
          <w:b w:val="false"/>
          <w:i w:val="false"/>
          <w:color w:val="000000"/>
          <w:sz w:val="28"/>
        </w:rPr>
        <w:t>
Дүйсенбай Нұрбайұлы           және минералдық ресурстар вице-министрі
</w:t>
      </w:r>
    </w:p>
    <w:p>
      <w:pPr>
        <w:spacing w:after="0"/>
        <w:ind w:left="0"/>
        <w:jc w:val="both"/>
      </w:pPr>
      <w:r>
        <w:rPr>
          <w:rFonts w:ascii="Times New Roman"/>
          <w:b w:val="false"/>
          <w:i w:val="false"/>
          <w:color w:val="000000"/>
          <w:sz w:val="28"/>
        </w:rPr>
        <w:t>
Қасымбеков                  - Қазақстан Республикасының Көлік және
</w:t>
      </w:r>
      <w:r>
        <w:br/>
      </w:r>
      <w:r>
        <w:rPr>
          <w:rFonts w:ascii="Times New Roman"/>
          <w:b w:val="false"/>
          <w:i w:val="false"/>
          <w:color w:val="000000"/>
          <w:sz w:val="28"/>
        </w:rPr>
        <w:t>
Жеңіс Махмұдұлы               коммуникация вице-министрі
</w:t>
      </w:r>
    </w:p>
    <w:p>
      <w:pPr>
        <w:spacing w:after="0"/>
        <w:ind w:left="0"/>
        <w:jc w:val="both"/>
      </w:pPr>
      <w:r>
        <w:rPr>
          <w:rFonts w:ascii="Times New Roman"/>
          <w:b w:val="false"/>
          <w:i w:val="false"/>
          <w:color w:val="000000"/>
          <w:sz w:val="28"/>
        </w:rPr>
        <w:t>
Бишіғаев                    - Қазақстан Республикасы Ақпараттандыру
</w:t>
      </w:r>
      <w:r>
        <w:br/>
      </w:r>
      <w:r>
        <w:rPr>
          <w:rFonts w:ascii="Times New Roman"/>
          <w:b w:val="false"/>
          <w:i w:val="false"/>
          <w:color w:val="000000"/>
          <w:sz w:val="28"/>
        </w:rPr>
        <w:t>
Асқар Дарушұлы                және байланыс агенттігі төрағасының
</w:t>
      </w:r>
      <w:r>
        <w:br/>
      </w: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Смағұлов                    - Қазақстан Республикасы Табиғи
</w:t>
      </w:r>
      <w:r>
        <w:br/>
      </w:r>
      <w:r>
        <w:rPr>
          <w:rFonts w:ascii="Times New Roman"/>
          <w:b w:val="false"/>
          <w:i w:val="false"/>
          <w:color w:val="000000"/>
          <w:sz w:val="28"/>
        </w:rPr>
        <w:t>
Қайрат Молдырахманұлы         монополияларды реттеу агенттігі
</w:t>
      </w:r>
      <w:r>
        <w:br/>
      </w:r>
      <w:r>
        <w:rPr>
          <w:rFonts w:ascii="Times New Roman"/>
          <w:b w:val="false"/>
          <w:i w:val="false"/>
          <w:color w:val="000000"/>
          <w:sz w:val="28"/>
        </w:rPr>
        <w:t>
                              төрағасының орынбасары
</w:t>
      </w:r>
    </w:p>
    <w:p>
      <w:pPr>
        <w:spacing w:after="0"/>
        <w:ind w:left="0"/>
        <w:jc w:val="both"/>
      </w:pPr>
      <w:r>
        <w:rPr>
          <w:rFonts w:ascii="Times New Roman"/>
          <w:b w:val="false"/>
          <w:i w:val="false"/>
          <w:color w:val="000000"/>
          <w:sz w:val="28"/>
        </w:rPr>
        <w:t>
Жарқынбаев                  - Қазақстан Республикасы Табиғи
</w:t>
      </w:r>
      <w:r>
        <w:br/>
      </w:r>
      <w:r>
        <w:rPr>
          <w:rFonts w:ascii="Times New Roman"/>
          <w:b w:val="false"/>
          <w:i w:val="false"/>
          <w:color w:val="000000"/>
          <w:sz w:val="28"/>
        </w:rPr>
        <w:t>
Жасер Әзімханұлы              монополияларды реттеу агенттігі
</w:t>
      </w:r>
      <w:r>
        <w:br/>
      </w:r>
      <w:r>
        <w:rPr>
          <w:rFonts w:ascii="Times New Roman"/>
          <w:b w:val="false"/>
          <w:i w:val="false"/>
          <w:color w:val="000000"/>
          <w:sz w:val="28"/>
        </w:rPr>
        <w:t>
                              төрағасының орынбасары
</w:t>
      </w:r>
    </w:p>
    <w:p>
      <w:pPr>
        <w:spacing w:after="0"/>
        <w:ind w:left="0"/>
        <w:jc w:val="both"/>
      </w:pPr>
      <w:r>
        <w:rPr>
          <w:rFonts w:ascii="Times New Roman"/>
          <w:b w:val="false"/>
          <w:i w:val="false"/>
          <w:color w:val="000000"/>
          <w:sz w:val="28"/>
        </w:rPr>
        <w:t>
Қожахметов                  - Қазақстан Республикасы Бәсекелестікті
</w:t>
      </w:r>
      <w:r>
        <w:br/>
      </w:r>
      <w:r>
        <w:rPr>
          <w:rFonts w:ascii="Times New Roman"/>
          <w:b w:val="false"/>
          <w:i w:val="false"/>
          <w:color w:val="000000"/>
          <w:sz w:val="28"/>
        </w:rPr>
        <w:t>
Жанат Мұратұлы                қорғау агенттігі төрағасының орынбасары
</w:t>
      </w:r>
    </w:p>
    <w:p>
      <w:pPr>
        <w:spacing w:after="0"/>
        <w:ind w:left="0"/>
        <w:jc w:val="both"/>
      </w:pPr>
      <w:r>
        <w:rPr>
          <w:rFonts w:ascii="Times New Roman"/>
          <w:b w:val="false"/>
          <w:i w:val="false"/>
          <w:color w:val="000000"/>
          <w:sz w:val="28"/>
        </w:rPr>
        <w:t>
Омаров                      - Қазақстан Республикасы Статистика
</w:t>
      </w:r>
      <w:r>
        <w:br/>
      </w:r>
      <w:r>
        <w:rPr>
          <w:rFonts w:ascii="Times New Roman"/>
          <w:b w:val="false"/>
          <w:i w:val="false"/>
          <w:color w:val="000000"/>
          <w:sz w:val="28"/>
        </w:rPr>
        <w:t>
Жаслан Ысқақұлы               агенттігі төрайымының орынбасары
</w:t>
      </w:r>
    </w:p>
    <w:p>
      <w:pPr>
        <w:spacing w:after="0"/>
        <w:ind w:left="0"/>
        <w:jc w:val="both"/>
      </w:pPr>
      <w:r>
        <w:rPr>
          <w:rFonts w:ascii="Times New Roman"/>
          <w:b w:val="false"/>
          <w:i w:val="false"/>
          <w:color w:val="000000"/>
          <w:sz w:val="28"/>
        </w:rPr>
        <w:t>
Кәменов                     - Қазақстан Республикасы Ауыл шаруашылығы
</w:t>
      </w:r>
      <w:r>
        <w:br/>
      </w:r>
      <w:r>
        <w:rPr>
          <w:rFonts w:ascii="Times New Roman"/>
          <w:b w:val="false"/>
          <w:i w:val="false"/>
          <w:color w:val="000000"/>
          <w:sz w:val="28"/>
        </w:rPr>
        <w:t>
Нұртай Шамренұлы              министрлігінің Су ресурстары комитеті
</w:t>
      </w:r>
      <w:r>
        <w:br/>
      </w:r>
      <w:r>
        <w:rPr>
          <w:rFonts w:ascii="Times New Roman"/>
          <w:b w:val="false"/>
          <w:i w:val="false"/>
          <w:color w:val="000000"/>
          <w:sz w:val="28"/>
        </w:rPr>
        <w:t>
                              төрағасының орынбасары
</w:t>
      </w:r>
    </w:p>
    <w:p>
      <w:pPr>
        <w:spacing w:after="0"/>
        <w:ind w:left="0"/>
        <w:jc w:val="both"/>
      </w:pPr>
      <w:r>
        <w:rPr>
          <w:rFonts w:ascii="Times New Roman"/>
          <w:b w:val="false"/>
          <w:i w:val="false"/>
          <w:color w:val="000000"/>
          <w:sz w:val="28"/>
        </w:rPr>
        <w:t>
Шкарупа                     - Қазақстан Республикасы Табиғи
</w:t>
      </w:r>
      <w:r>
        <w:br/>
      </w:r>
      <w:r>
        <w:rPr>
          <w:rFonts w:ascii="Times New Roman"/>
          <w:b w:val="false"/>
          <w:i w:val="false"/>
          <w:color w:val="000000"/>
          <w:sz w:val="28"/>
        </w:rPr>
        <w:t>
Анатолий Валерьевич           монополияларды реттеу агенттігі Электр
</w:t>
      </w:r>
      <w:r>
        <w:br/>
      </w:r>
      <w:r>
        <w:rPr>
          <w:rFonts w:ascii="Times New Roman"/>
          <w:b w:val="false"/>
          <w:i w:val="false"/>
          <w:color w:val="000000"/>
          <w:sz w:val="28"/>
        </w:rPr>
        <w:t>
                              және жылу энергетикасы саласындағы
</w:t>
      </w:r>
      <w:r>
        <w:br/>
      </w:r>
      <w:r>
        <w:rPr>
          <w:rFonts w:ascii="Times New Roman"/>
          <w:b w:val="false"/>
          <w:i w:val="false"/>
          <w:color w:val="000000"/>
          <w:sz w:val="28"/>
        </w:rPr>
        <w:t>
                              реттеу департаментінің директоры
</w:t>
      </w:r>
    </w:p>
    <w:p>
      <w:pPr>
        <w:spacing w:after="0"/>
        <w:ind w:left="0"/>
        <w:jc w:val="both"/>
      </w:pPr>
      <w:r>
        <w:rPr>
          <w:rFonts w:ascii="Times New Roman"/>
          <w:b w:val="false"/>
          <w:i w:val="false"/>
          <w:color w:val="000000"/>
          <w:sz w:val="28"/>
        </w:rPr>
        <w:t>
Ыбыраева                    - Қазақстан Республикасы Табиғи
</w:t>
      </w:r>
      <w:r>
        <w:br/>
      </w:r>
      <w:r>
        <w:rPr>
          <w:rFonts w:ascii="Times New Roman"/>
          <w:b w:val="false"/>
          <w:i w:val="false"/>
          <w:color w:val="000000"/>
          <w:sz w:val="28"/>
        </w:rPr>
        <w:t>
Гүлмира Қасымқызы             монополияларды реттеу агенттігі Темір
</w:t>
      </w:r>
      <w:r>
        <w:br/>
      </w:r>
      <w:r>
        <w:rPr>
          <w:rFonts w:ascii="Times New Roman"/>
          <w:b w:val="false"/>
          <w:i w:val="false"/>
          <w:color w:val="000000"/>
          <w:sz w:val="28"/>
        </w:rPr>
        <w:t>
                              жол көлігі, азаматтық авиация және
</w:t>
      </w:r>
      <w:r>
        <w:br/>
      </w:r>
      <w:r>
        <w:rPr>
          <w:rFonts w:ascii="Times New Roman"/>
          <w:b w:val="false"/>
          <w:i w:val="false"/>
          <w:color w:val="000000"/>
          <w:sz w:val="28"/>
        </w:rPr>
        <w:t>
                              порттар саласындағы реттеу
</w:t>
      </w:r>
      <w:r>
        <w:br/>
      </w:r>
      <w:r>
        <w:rPr>
          <w:rFonts w:ascii="Times New Roman"/>
          <w:b w:val="false"/>
          <w:i w:val="false"/>
          <w:color w:val="000000"/>
          <w:sz w:val="28"/>
        </w:rPr>
        <w:t>
                              департаментінің директоры
</w:t>
      </w:r>
    </w:p>
    <w:p>
      <w:pPr>
        <w:spacing w:after="0"/>
        <w:ind w:left="0"/>
        <w:jc w:val="both"/>
      </w:pPr>
      <w:r>
        <w:rPr>
          <w:rFonts w:ascii="Times New Roman"/>
          <w:b w:val="false"/>
          <w:i w:val="false"/>
          <w:color w:val="000000"/>
          <w:sz w:val="28"/>
        </w:rPr>
        <w:t>
Асқарова                    - Қазақстан Республикасы Табиғи
</w:t>
      </w:r>
      <w:r>
        <w:br/>
      </w:r>
      <w:r>
        <w:rPr>
          <w:rFonts w:ascii="Times New Roman"/>
          <w:b w:val="false"/>
          <w:i w:val="false"/>
          <w:color w:val="000000"/>
          <w:sz w:val="28"/>
        </w:rPr>
        <w:t>
Аида Геннадийқызы             монополияларды реттеу агенттігі
</w:t>
      </w:r>
      <w:r>
        <w:br/>
      </w:r>
      <w:r>
        <w:rPr>
          <w:rFonts w:ascii="Times New Roman"/>
          <w:b w:val="false"/>
          <w:i w:val="false"/>
          <w:color w:val="000000"/>
          <w:sz w:val="28"/>
        </w:rPr>
        <w:t>
                              Құбыржолдары және су кәрізі жүйелері
</w:t>
      </w:r>
      <w:r>
        <w:br/>
      </w:r>
      <w:r>
        <w:rPr>
          <w:rFonts w:ascii="Times New Roman"/>
          <w:b w:val="false"/>
          <w:i w:val="false"/>
          <w:color w:val="000000"/>
          <w:sz w:val="28"/>
        </w:rPr>
        <w:t>
                              саласындағы реттеу департаментінің
</w:t>
      </w:r>
      <w:r>
        <w:br/>
      </w:r>
      <w:r>
        <w:rPr>
          <w:rFonts w:ascii="Times New Roman"/>
          <w:b w:val="false"/>
          <w:i w:val="false"/>
          <w:color w:val="000000"/>
          <w:sz w:val="28"/>
        </w:rPr>
        <w:t>
                              директоры
</w:t>
      </w:r>
    </w:p>
    <w:p>
      <w:pPr>
        <w:spacing w:after="0"/>
        <w:ind w:left="0"/>
        <w:jc w:val="both"/>
      </w:pPr>
      <w:r>
        <w:rPr>
          <w:rFonts w:ascii="Times New Roman"/>
          <w:b w:val="false"/>
          <w:i w:val="false"/>
          <w:color w:val="000000"/>
          <w:sz w:val="28"/>
        </w:rPr>
        <w:t>
Жексембаев                  - Қазақстан Республикасы Экономика
</w:t>
      </w:r>
      <w:r>
        <w:br/>
      </w:r>
      <w:r>
        <w:rPr>
          <w:rFonts w:ascii="Times New Roman"/>
          <w:b w:val="false"/>
          <w:i w:val="false"/>
          <w:color w:val="000000"/>
          <w:sz w:val="28"/>
        </w:rPr>
        <w:t>
Қуандық Аманжолұлы            және бюджеттік жоспарлау министрлігінің
</w:t>
      </w:r>
      <w:r>
        <w:br/>
      </w:r>
      <w:r>
        <w:rPr>
          <w:rFonts w:ascii="Times New Roman"/>
          <w:b w:val="false"/>
          <w:i w:val="false"/>
          <w:color w:val="000000"/>
          <w:sz w:val="28"/>
        </w:rPr>
        <w:t>
                              Экономика салаларын дамыту департаменті
</w:t>
      </w:r>
      <w:r>
        <w:br/>
      </w:r>
      <w:r>
        <w:rPr>
          <w:rFonts w:ascii="Times New Roman"/>
          <w:b w:val="false"/>
          <w:i w:val="false"/>
          <w:color w:val="000000"/>
          <w:sz w:val="28"/>
        </w:rPr>
        <w:t>
                              директорының орынбасары
</w:t>
      </w:r>
    </w:p>
    <w:p>
      <w:pPr>
        <w:spacing w:after="0"/>
        <w:ind w:left="0"/>
        <w:jc w:val="both"/>
      </w:pPr>
      <w:r>
        <w:rPr>
          <w:rFonts w:ascii="Times New Roman"/>
          <w:b w:val="false"/>
          <w:i w:val="false"/>
          <w:color w:val="000000"/>
          <w:sz w:val="28"/>
        </w:rPr>
        <w:t>
Әбсаттарова                 - Қазақстан Республикасы Бәсекелестікті
</w:t>
      </w:r>
      <w:r>
        <w:br/>
      </w:r>
      <w:r>
        <w:rPr>
          <w:rFonts w:ascii="Times New Roman"/>
          <w:b w:val="false"/>
          <w:i w:val="false"/>
          <w:color w:val="000000"/>
          <w:sz w:val="28"/>
        </w:rPr>
        <w:t>
Маржан Несіпбекқызы           қорғау агенттігінің Тауар нарықтарының
</w:t>
      </w:r>
      <w:r>
        <w:br/>
      </w:r>
      <w:r>
        <w:rPr>
          <w:rFonts w:ascii="Times New Roman"/>
          <w:b w:val="false"/>
          <w:i w:val="false"/>
          <w:color w:val="000000"/>
          <w:sz w:val="28"/>
        </w:rPr>
        <w:t>
                              мониторингі және оларды талдау
</w:t>
      </w:r>
      <w:r>
        <w:br/>
      </w:r>
      <w:r>
        <w:rPr>
          <w:rFonts w:ascii="Times New Roman"/>
          <w:b w:val="false"/>
          <w:i w:val="false"/>
          <w:color w:val="000000"/>
          <w:sz w:val="28"/>
        </w:rPr>
        <w:t>
                              департаменті директорының орынбасары
</w:t>
      </w:r>
    </w:p>
    <w:p>
      <w:pPr>
        <w:spacing w:after="0"/>
        <w:ind w:left="0"/>
        <w:jc w:val="both"/>
      </w:pPr>
      <w:r>
        <w:rPr>
          <w:rFonts w:ascii="Times New Roman"/>
          <w:b w:val="false"/>
          <w:i w:val="false"/>
          <w:color w:val="000000"/>
          <w:sz w:val="28"/>
        </w:rPr>
        <w:t>
Хабибуллина                 - Қазақстан Республикасы Экономика
</w:t>
      </w:r>
      <w:r>
        <w:br/>
      </w:r>
      <w:r>
        <w:rPr>
          <w:rFonts w:ascii="Times New Roman"/>
          <w:b w:val="false"/>
          <w:i w:val="false"/>
          <w:color w:val="000000"/>
          <w:sz w:val="28"/>
        </w:rPr>
        <w:t>
Эльмира Зейнетоллақызы        және бюджеттік жоспарлау министрлігі
</w:t>
      </w:r>
      <w:r>
        <w:br/>
      </w:r>
      <w:r>
        <w:rPr>
          <w:rFonts w:ascii="Times New Roman"/>
          <w:b w:val="false"/>
          <w:i w:val="false"/>
          <w:color w:val="000000"/>
          <w:sz w:val="28"/>
        </w:rPr>
        <w:t>
                              Экономика салаларын дамыту
</w:t>
      </w:r>
      <w:r>
        <w:br/>
      </w:r>
      <w:r>
        <w:rPr>
          <w:rFonts w:ascii="Times New Roman"/>
          <w:b w:val="false"/>
          <w:i w:val="false"/>
          <w:color w:val="000000"/>
          <w:sz w:val="28"/>
        </w:rPr>
        <w:t>
                              департаментінің бас сарапшысы
</w:t>
      </w:r>
    </w:p>
    <w:p>
      <w:pPr>
        <w:spacing w:after="0"/>
        <w:ind w:left="0"/>
        <w:jc w:val="both"/>
      </w:pPr>
      <w:r>
        <w:rPr>
          <w:rFonts w:ascii="Times New Roman"/>
          <w:b w:val="false"/>
          <w:i w:val="false"/>
          <w:color w:val="000000"/>
          <w:sz w:val="28"/>
        </w:rPr>
        <w:t>
Огай                        - "Самұрық-Қазына" ұлттық әл-ауқат қоры
</w:t>
      </w:r>
      <w:r>
        <w:br/>
      </w:r>
      <w:r>
        <w:rPr>
          <w:rFonts w:ascii="Times New Roman"/>
          <w:b w:val="false"/>
          <w:i w:val="false"/>
          <w:color w:val="000000"/>
          <w:sz w:val="28"/>
        </w:rPr>
        <w:t>
Валерий Дмитриевич            акционерлік қоғамының Электр-
</w:t>
      </w:r>
      <w:r>
        <w:br/>
      </w:r>
      <w:r>
        <w:rPr>
          <w:rFonts w:ascii="Times New Roman"/>
          <w:b w:val="false"/>
          <w:i w:val="false"/>
          <w:color w:val="000000"/>
          <w:sz w:val="28"/>
        </w:rPr>
        <w:t>
                              энергетикалық активтерді басқару
</w:t>
      </w:r>
      <w:r>
        <w:br/>
      </w:r>
      <w:r>
        <w:rPr>
          <w:rFonts w:ascii="Times New Roman"/>
          <w:b w:val="false"/>
          <w:i w:val="false"/>
          <w:color w:val="000000"/>
          <w:sz w:val="28"/>
        </w:rPr>
        <w:t>
                              жөніндегі дирекциясы директорының
</w:t>
      </w:r>
      <w:r>
        <w:br/>
      </w:r>
      <w:r>
        <w:rPr>
          <w:rFonts w:ascii="Times New Roman"/>
          <w:b w:val="false"/>
          <w:i w:val="false"/>
          <w:color w:val="000000"/>
          <w:sz w:val="28"/>
        </w:rPr>
        <w:t>
                              орынбасары (келісім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2. Жұмыс тобы екі апта мерзімде халықты әлеуметтік қорғауды және бюджеттік ұйымдардың тиісті шығыстарын 2009 жылы бюджеттік қаржыландыру мүмкіндіктерінің шеңберінде мемлекеттік органдар реттейтін тарифтер деңгейлеріне жол берілетін өзгерісті бағалау жөніндегі ұсыныстарды Қазақстан Республикасының Үкіметіне енгізсін.
</w:t>
      </w:r>
      <w:r>
        <w:br/>
      </w:r>
      <w:r>
        <w:rPr>
          <w:rFonts w:ascii="Times New Roman"/>
          <w:b w:val="false"/>
          <w:i w:val="false"/>
          <w:color w:val="000000"/>
          <w:sz w:val="28"/>
        </w:rPr>
        <w:t>
</w:t>
      </w:r>
      <w:r>
        <w:rPr>
          <w:rFonts w:ascii="Times New Roman"/>
          <w:b w:val="false"/>
          <w:i w:val="false"/>
          <w:color w:val="000000"/>
          <w:sz w:val="28"/>
        </w:rPr>
        <w:t>
      3. Осы өкімнің орындалуын бақылау Қазақстан Республикасы Премьер-Министрінің орынбасары Ө.Е. Шөкеевке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К. Мәсімов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