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1258" w14:textId="0831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Е.М. Байменов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3 наурыздағы N 30-ө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Ержан Мерекеұлы Байменов Қазақстан Республикасы Премьер-Министрінің Кеңсесі Қорғаныс және құқық тәртібі бөлімі меңгерушісінің орынбасары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