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aa0f" w14:textId="530a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Р.Ш. Шамсутдинов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6 наурыздағы N 33-ө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Басқа жұмысқа ауысуына байланысты Ринат Шарафутдинұлы Шамсутдинов Қазақстан Республикасы Премьер-Министрінің Кеңсесі Қорғаныс және құқық тәртібі бөлімінің меңгерушісі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