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61aa" w14:textId="b3b6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2008 жылғы 7 қазандағы N 250-ө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20 наурыздағы N 43-ө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2020 жылға дейінгі әлеуметтік-экономикалық даму стратегиясының жобасын әзірлеу жөнінде жұмыс тобын құру туралы" Қазақстан Республикасы Премьер-Министрінің 2008 жылғы 7 қазандағы N 250-ө 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тобының құрамына мыналар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Марченко                  - Қазақстан Республикасы Ұлттық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Александрович     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Әшімов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Нұрғали Сәдуақасұлы         Қоршаған ортаны қорғау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Әбдіқалыкова              - Қазақстан Республикасының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Гүлшара Наушақызы           халықты әлеуметтік қорғау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 - Қазақстан Республикасының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Әбілғазы Қалиақпарұлы       коммуникация министрі;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"Шөкеев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  Премьер-Министрінің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жетекшінің орынбасары",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"Ахметов                  - Қазақстан Республикасының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        және коммуникация министрі"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"Шөкеев                   - Қазакстан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  Премьер-Министрінің бірінші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жетекшінің орынбасары",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"Ахметов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        Премьер-Министрінің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жетекшінің орынбасары";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құрамынан Н.Ә. Ысқақов, Б.М. Сапарбаев, Ә.Ғ. Сәйденов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