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6770" w14:textId="63a6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Рұқсат беру жүйесін жетілдірудің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30 наурыздағы N 47-ө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жылғы 27 қарашадағы N 1100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Қазақстан Республикасында рұқсат беру жүйесін жетілдірудің 2009 - 2011 жылдарға арналған тұжырымдамасын іске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Премьер-Министрінің 2009.11.17 </w:t>
      </w:r>
      <w:r>
        <w:rPr>
          <w:rFonts w:ascii="Times New Roman"/>
          <w:b w:val="false"/>
          <w:i w:val="false"/>
          <w:color w:val="00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2-қосымшаға сәйкес құрамда рұқсат беру құжаттарын қайта қарау және оңтайландыру жөніндегі сараптама тобы (бұдан әрі - сараптама тобы)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Премьер-Министрінің 2009.11.17 </w:t>
      </w:r>
      <w:r>
        <w:rPr>
          <w:rFonts w:ascii="Times New Roman"/>
          <w:b w:val="false"/>
          <w:i w:val="false"/>
          <w:color w:val="00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Премьер-Министрінің 2009.11.17 </w:t>
      </w:r>
      <w:r>
        <w:rPr>
          <w:rFonts w:ascii="Times New Roman"/>
          <w:b w:val="false"/>
          <w:i w:val="false"/>
          <w:color w:val="00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Сараптама тобына сараптама тобының құзыретіне кіретін мәселелер бойынша орталық атқарушы және өзге де мемлекеттік органдардың мамандарын тарту, сондай-ақ өзіне жүктелген міндеттерді орындау үшін қажетті ақпарат сұрату құқығы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Премьер-Министрінің 2009.11.17 </w:t>
      </w:r>
      <w:r>
        <w:rPr>
          <w:rFonts w:ascii="Times New Roman"/>
          <w:b w:val="false"/>
          <w:i w:val="false"/>
          <w:color w:val="00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өкімнің орындалуын бақылау Қазақстан Республикасы Премьер-Министрінің орынбасары Е.Т.Орынбаевқа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Үкіметінің 2011.06.24 </w:t>
      </w:r>
      <w:r>
        <w:rPr>
          <w:rFonts w:ascii="Times New Roman"/>
          <w:b w:val="false"/>
          <w:i w:val="false"/>
          <w:color w:val="00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          К. Мәсімов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47-ө өкіміне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алынып тасталды - ҚР Премьер-Министрінің 2009.11.17 </w:t>
      </w:r>
      <w:r>
        <w:rPr>
          <w:rFonts w:ascii="Times New Roman"/>
          <w:b w:val="false"/>
          <w:i w:val="false"/>
          <w:color w:val="ff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 беру құжаттарын беруді реттейтін нормативтік құқықтық актілерге түгендеу жүргізу жөніндегі жұмыс топтарының құрамы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47-ө өкіміне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 беру құжаттарын қайта қарау және оңтайландыру</w:t>
      </w:r>
      <w:r>
        <w:br/>
      </w:r>
      <w:r>
        <w:rPr>
          <w:rFonts w:ascii="Times New Roman"/>
          <w:b/>
          <w:i w:val="false"/>
          <w:color w:val="000000"/>
        </w:rPr>
        <w:t>
жөніндегі сараптаптама тобының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жаңа редакцияда - ҚР Үкіметінің 2011.06.24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өзгерістер енгізілді - ҚР Премьер-Министрінің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N 150-ө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30.04.2013 </w:t>
      </w:r>
      <w:r>
        <w:rPr>
          <w:rFonts w:ascii="Times New Roman"/>
          <w:b w:val="false"/>
          <w:i w:val="false"/>
          <w:color w:val="ff0000"/>
          <w:sz w:val="28"/>
        </w:rPr>
        <w:t>N 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     вице-министрі,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Сәркеев  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Құрманбайұлы          министрлiгi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Бекешев  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      министрлігі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департаментiнiң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жетекшiнiң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Жүргенова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Біржанқызы               министрлiгi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департаментiнiң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Бұзырбаев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Маркленұлы               министрлiгi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департаментi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      министрлiгi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департаментінің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Әмiрғалина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Игiлiкқызы             министрлiгi Кәсiпкерлiктi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саясаты департаментiнiң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Сатиев                       - «Нұр Отан» халықтық -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Аманжолұлы               партиясы Инновациялық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Инновациялық даму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                       - «ҚазАлко» қауымдастығының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Әміржан Қошқарбайұлы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Құрбанбаева                  - Қарағанды облысы кәсіпкерлері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Төретайқызы             қауымдастығының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Палташева                    - Қазақстан кәсіпкерлер форумының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Мунавара Тұрсынқызы 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Тюгина                       - Астана қаласының Кәсіпкерлер құқығын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Валерьевна               қорғау жөніндегі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Қуанғанова                   - Қазақстан кәсіпкерлері форумы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Шаймұратқызы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Әбсеметов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Дінмұхамед Бақытжанұлы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 заң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Изатуллин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Қайырбекұлы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заң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Нұғманов 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Ерсайынұлы  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құқықтық мәселелер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Радаев      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Юрьевич    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техникалық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мәселелері бойынша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Пердебаева                   - «Экономикалық зерттеулер институты»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Сарбекқызы              акционерлік қоғамының аға сарапшысы,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Ансарова Ирина               - Қазақстан салық төлеушілер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қауымдастығының сарапшысы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Баймағанова                  - Еуразиялық өнеркәсіп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Қадырқызы                 сарапшысы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Дисембаев                    - «Тұрақты даму үшін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Рамиль Науфильевич             пайдаланушылардың қазақстандық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қауымдастығы»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бірлестігінің сарапшысы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Бұқанов                      - Қазақстан Республикасы Күзет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Әбдіқалықұлы             қауымдастығының Астана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Сабыров                      - Қазақстандық кеден брокерлері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Хакім Әбдуәлиұлы               қауымдастығының өкілі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алынып тасталды - ҚР Премьер-Министрінің 2009.11.17 </w:t>
      </w:r>
      <w:r>
        <w:rPr>
          <w:rFonts w:ascii="Times New Roman"/>
          <w:b w:val="false"/>
          <w:i w:val="false"/>
          <w:color w:val="ff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 беру құжаттарының тізімі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алынып тасталды - ҚР Премьер-Министрінің 2009.11.17 </w:t>
      </w:r>
      <w:r>
        <w:rPr>
          <w:rFonts w:ascii="Times New Roman"/>
          <w:b w:val="false"/>
          <w:i w:val="false"/>
          <w:color w:val="ff0000"/>
          <w:sz w:val="28"/>
        </w:rPr>
        <w:t>N 163-ө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Рұқсат беру құжаттарын қайта қарау және оңтайландыру жөніндегі сараптама тобының қарауына жұмыс нәтижелерін ұсыну мерзімдері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