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693c" w14:textId="d356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инвестициялық мүмкіндіктерін таныстыру жөніндегі ақпараттық жұмыстың 2009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10 сәуірдегі N 55-ө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 басшысының 2005 - 2007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2007 - 2009 жылдарға арналған бағдарламасын орындау жөніндегі іс-шаралар жоспарын бекіту туралы" Қазақстан Республикасы Үкіметінің 2007 жылғы 20 сәуірдегі N 319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 орындау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инвестициялық мүмкіндіктерінің тұсаукесері жөніндегі ақпараттық жұмыстың 2009 жылға арналған жоспары (бұдан әрі - Жоспар)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органдар, өзге де мемлекеттік органдар мен мүдделі ұйымдар: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Жоспарға сәйкес тиімді ақпараттық жұмысты;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жарты жылда бір рет, есепті жарты жылдықтан кейінгі айдың 5-күнінен кешіктірмей Қазақстан Республикасы Индустрия және сауда министрлігіне өткізілген іс-шаралардың нәтижелері бойынша ақпарат ұсынуды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сауда министрлігі жарты жылда бір рет есепті жарты жылдықтан кейінгі айдың 15-күнінен кешіктірмей Қазақстан Республикасының Үкіметіне Жоспардың іске асырылуы туралы жиынтық ақпарат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Жоспарда көзделген іс-шараларды іске асыру жөніндегі жұмыстарды үйлестіру Қазақстан Республикасы Индустрия және сауда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сәуірдегі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55-ө өкімімен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инвестициялық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мүмкіндіктерін таныстыру жөніндегі ақпараттық жұмыстың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2009 жылға арналған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73"/>
        <w:gridCol w:w="2013"/>
        <w:gridCol w:w="1753"/>
        <w:gridCol w:w="3273"/>
        <w:gridCol w:w="23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Өткізу орны*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Өткізу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көздері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 тыс жерлердегі 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"Францияда Қазақстанның экономикасы күндері"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қаласы, Франция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ЭБЖМ, мүдделі мемлекеттік органдар, "Самұрық-Қазына" ҰӘҚ" АҚ (келісім бойынша), СӨП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- Малайзия"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Куала-Лумпур қаласы, Малайзия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2-тоқсан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инвестициялық мүмкіндіктері"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қаласы, Швейцария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3-тоқсан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- Сауд Арабиясы"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Джидда қаласы, Сауд Арабиясы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3-тоқсан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Республикасындағы 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румын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италия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испан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2-жарты жылдық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словак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тәжік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3-тоқсан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герман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2-жарты жылдық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- бразилия бизнес-форумы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"Самұрық-Қазына" ҰӘҚ" АҚ (келісім бойынша)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Инвестициялық іс-шаралар Мемлекет және Үкімет басшыларының шетелге сапары шеңберінде, ел басшылығының Қазақстан өңірлері бойынша сапарлары кезінде, сондай-ақ шетел мемлекеттері басшыларының 2009 жылдың ішінде Қазақстанға сапарлары барысында өткізілуі мүмкін. Көрсетілген іс-шараларды өткізу мерзімі мен орны болжамды болып табылады, қазақстандық тараптың шетелдік ұйымдастырушылармен уағдаластығына байланысты өзгертілуі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Аббревиатуралардың толық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- Қазақстан Республикасы Сыртқы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 - Қазақстан Республикасы Экономика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"Самұрық-Қазына" ҰӘҚ" АҚ - "Самұрық-Қазына" ұлттық әл-ауқат қоры"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СӨП - Қазақстан Республикасының сауда-өнеркәсіп палатасы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