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23744" w14:textId="a9237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тегін медициналық көмектің кепілді көлеміне ақы төлеуді жетілдіру жөнінде ұсыныстар әзірлеу бойынша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2009 жылғы 28 мамырдағы N 78-ө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тегін медициналық көмектің кепілді көлеміне ақы төлеуді жетілдіру жөнінде ұсыныстар әзірлеу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Орынбаев                 - Қазақстан Республикасы Премьер-Министрінің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Тұрмаханұлы          орынбасары, жетекші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Досқалиев                - Қазақстан Республикасының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Жақсылық Ақмырзаұлы        министрі, жетекшінің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Әбдікәрімова             - Қазақстан Республикасы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Динара Әбдірахманқызы      министрлігінің Стратегия және денсаулық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сақтауды дамыту департаменті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қаржыландыруды жетілдіру және менеджмент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басқармасының бастығы,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Дүйсенова                - Қазақстан Республикасы Еңбек және халықты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Тамара Босымбекқызы        әлеуметтік қорғау министрлігінің жауапты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хатшысы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Біртанов                 - Қазақстан Республикасының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Елжан Амантайұлы          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Шолпанқұлов              - Қазақстан Республикасының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Шолпанқұлұлы        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Кармазина                - Қазақстан Республикасының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Лена Мағауияқызы           бюджеттік жоспарлау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Қоскелдинова             - Қазақстан Республикасының Премьер-Министрі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Шолпан Шерниязқызы         Кеңсесінің Әлеуметтік-экономикалық бөлімі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денсаулық сақтау секторының меңгерушісі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Айдарханов               - Қазақстан Республикасы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Тергеуұлы            министрлігі Стратегия және денсаулық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сақтауды дамыту департаментінің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Шоранов                  - Қазақстан Республикасы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Едігеұлы             министрлігі "Денсаулық сақтауды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институты" республикалық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кәсіпорнының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Байгенжин                - Қазақстан Республикасы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 Қабатайұлы            министрлігі "Ұлттық ғылыми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орталық" республикалық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кәсіпорнының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Маджуга                  - Ақмола облысының әкімдігі "Ақмола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Петрович            облысының денсаулық сақтау басқармасы"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мемлекеттік мекемесінің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Байжүнісов               - Солтүстік Қазақстан облысының әкімдігі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Ерік Әбенұлы               "Солтүстік Қазақстан облысының денсаулық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сақтау басқармасы" мемлекеттік мекемесінің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Бейбітова                - Астана қаласы N 6 емханасының бас дәрігері Гүлжан Ғазизқызы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Құлмұқанов               - Астана қаласы N 2 қалалық балалар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Қаршыға Көкешұлы           ауруханасының бас дәрігері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 2009 жылғы 1 тамызға дейінгі мерзімде Қазақстан Республикасында тегін медициналық көмектің кепілді көлеміне ақы төлеуді жетілдіру жөнінде ұсыныстар әзірлесін және Қазақстан Республикасы Үкіметінің қарауына енгізсін.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Республикасының Денсаулық сақтау министрі Ж.А. Досқалиевқа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