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4091" w14:textId="1f54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Р.М. Исатаев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29 мамырдағы N 79-ө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Рустам Маратұлы Исатаев Қазақстан Республикасы Премьер-Министрінің кеңесшісі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