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7e88" w14:textId="7a67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ойын бизнесі мәселелері бойынша өзгерістер мен толықтырулар енгізу туралы" Қазақстан Республикасының 2009 жылғы 4 мамырдағы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29 мамырдағы N 80-ө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ойын бизнесі мәселелері бойынша өзгерістер мен толықтырулар енгізу туралы" Қазақстан Республикасының 2009 жылғы 4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актінің жобасын әзірлесін және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80-ө өкімімен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кейбір заңнамалық актілеріне ойын бизнесі мәселелері бойынша өзгерістер мен толықтырулар енгізу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2009 жылғы 4 мамырдағы Заңын іске асыру мақсатында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833"/>
        <w:gridCol w:w="3073"/>
        <w:gridCol w:w="2693"/>
        <w:gridCol w:w="227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2006 жылғы 26 сәуірдегі N 329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өзгерістер мен толықтырулар енгізу туралы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 (жинақтау), ИСМ, ЭБЖМ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маусым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"Ойын бизнесін ұйымдастырушының біліктілік талаптарына сәйкестігін растайтын құжаттардың тізбесі мен нысандарын бекіту туралы" Қазақстан Республикасы Туризм және спорт министрінің 2007 жылғы 28 ақпандағы N 1-2/36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бұйрығына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өзгерістер мен толықтырулар енгізу туралы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 бұйрығы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маусым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Туризм және спорт министрлігінің ведомстволары туралы" Қазақстан Республикасы Туризм және спорт министрінің 2007 жылғы 20 қарашадағы N 1-2/180 бұйрығына өзгерістер мен толықтырулар енгізу туралы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 бұйрығы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маусым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Ескертпе: 
</w:t>
      </w:r>
      <w:r>
        <w:rPr>
          <w:rFonts w:ascii="Times New Roman"/>
          <w:b w:val="false"/>
          <w:i w:val="false"/>
          <w:color w:val="000000"/>
          <w:sz w:val="28"/>
        </w:rPr>
        <w:t>
аббревиатуралардың толық жазылуы: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ТСМ   - Қазақстан Республикасы Туризм және спорт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ИСМ   - Қазақстан Республикасы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  - Қазақстан Республикасы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жоспарлау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