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f147" w14:textId="7aaf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имиджін арттыру және әлеуетті инвесторлармен өзара қарым-қатынас орнату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26 маусымдағы N 90-ө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имиджін арттыру және әлеуетті инвесторлармен өзара қарым-қатынас орнату жөнінде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 - Қазақстан Республикасы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  орынбасары,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Жәмішев                  - Қазақстан Республикасының Қаржы министрі,  Болат Бидахметұлы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Дүйсенбаева             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Гүлмайра Қуандыққызы       Мемлекеттік қарыз алу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Исекешев   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 сауда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 бюджеттік жоспарлау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Шолпанқұлов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Шолпанқұлұлы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Ақышев                   - Қазақстан Республикасы Ұлттық Банкі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Талғатұлы           Төрағасының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Тортаев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Қадырұлы    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Инвестициялық саясат және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Әбдірахманов             - Қазақстан Республикасы Қаржы нарығын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Алмасұлы            қаржы ұйымдарын реттеу мен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агенттігі Стратегия және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департаментінің директоры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Иманбаев    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Бәриұлы              министрлігі Көп жақты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бір ай мерзімде Қазақстан Республикасының Үкіметіне Қазақстан Республикасының имиджін арттыру және әлеуетті инвесторлармен өзара қарым қатынас орнату жөнінде ұсыныстар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Е.Т. Орынбаевқа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