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c7f1" w14:textId="4b7c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ғылымын басқару жүйесін жетілдіру мәселелері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26 маусымдағы N 91-ө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ғылымын басқару жүйесін жетілдіру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 Премьер-Министрінің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Түймебаев                 -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    ғылым министрі,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Оңғарбаев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Әнуарұлы              министрлігі Ғылым комитетінің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Әшімбаев  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Сағатханұлы          Әкімшілігі Басшысының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Сағадиев                  - Қазақстан Республикасының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Кенжеғали Әбенұлы           Мәжілісінің депутаты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  көмекшісі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Күрішбаев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  шаруашылығы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Жақыпов                   -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 ғылым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Әбілқасымова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   Әкімшілігі Стратегиялық әзірлемелер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талдау орталығы меңгерушісінің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Қуанышев  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Жапсарбай Ілиясұлы          Әкімшілігі Ішкі саясат бөлімінің сектор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меңгерушісі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Вощенкова   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Анатольевна          сақтау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Дәленов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 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Қосынов  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Олжабайұлы           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Мағауов                   - Қазақстан Республикасының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 минералдық ресурстар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Бектұрғанов               - "Парасат" ғылыми-технологиялық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Сұлтанұлы            акционерлік қоғамының басқарма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Жұрынов                   - "Қазақстан Республикасының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Жұрынұлы              академиясы" қоғамдық бірлестігінің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Қалиев                    - "Қазақстан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Әлімұлы                ғылымдары академиясы"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бірлестігінің президенті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Әбдірайымов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Жарылқасымұлы      министрлігі "Л.Н. Гумилев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Еуразия ұлттық университеті"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республикалық мемлекеттік кәсіпорнының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 Қозыкейұлы          министрлігі "М. Әуезов атындағы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мемлекеттік университеті"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республикалық мемлекеттік кәсіпорнының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 министрлігі "Әл-Фараби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ұлттық университеті"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мемлекеттік кәсіпорнының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Әдекенов                  - "Фитохимия" ғылыми-өндірістік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Серғазы Мыңжасарұлы         акционерлік қоғамының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Әлімғазинова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Шұрымбайқызы           министрлігі "ҚазАгроИнновация"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акционерлік қоғамының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Сүлейменов                - "Қазақстан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Зинаддинұлы           ғылыми-техникалық ақпарат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акционерлік қоғамының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Қадыржанов 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Камалұлы            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"Қазақстан Республикасының Ұлттық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орталығы"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кәсіпорнының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Кәлменов 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Тынысбек Шәріпұлы           министрлігі Ғылым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"Математика, информатика және механика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институты"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кәсіпорнының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Раманқұлов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Мірхайдарұлы          министрлігі Ғылым комитетінің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Республикасының Ұлттық биотехнология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орталығы"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кәсіпорнының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Рақышев                   - "Жер туралы ғылымдар, металлургия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Мамытханұлы           кен байыту" акционерлік қоғамы "Қ.И.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Сәтбаев атындағы геологиялық ғылымдар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институты"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серіктестігінің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Байғарин                  - "Аstаnа Кnоwlеdgе сіtу"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Әбдуәлиұлы            қоғамының басқарма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2009.07.31.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екі ай мерзімде Қазақстан Республикасы Үкіметінің қарауына Қазақстан Республикасының ғылымын басқару жүйесін жетілдіру жөнінде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Е.Т. Орынбаевқа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