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1fb6" w14:textId="c151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2009 жылғы 30 наурыздағы N 47-ө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10 шілдедегі N 98-ө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 беру жүйесін жетілдірудің кейбір мәселелері туралы" Қазақстан Республикасы Премьер-Министрінің 2009 жылғы 30 наурыздағы N 47-ө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 "24 маусымға" деген сөздер "15 шілдеге"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 "Орынбаев Е.Т" деген сөздер "Ахметов С.Н."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өкімге 1-қосымшада: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министрлігінің рұқсат беру құжаттарын беруді реттейтін нормативтік құқықтық актілерге түгендеу жүргізу жөніндегі жұмыс тобының 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Шабақбаев                - Тіркеу қызметі және құқықтық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Несіпбекұлы          көрсету комитетінің төрағасы, жетекшінің                             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жұмыс тобының құрамынан Әбішев Бақыт Шалқарұлы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өкімге 2-қосымшада: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рұқсат беру құжаттарын қайта қарау және оңтайландыру жөніндегі сараптама тобының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Ақбердин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Александрович       және сауда министрлігі Кәсіпкерлікті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Тайжанов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Қайнар Нұралыұлы           сауда министрлігі Техникалық реттеу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метрология комитетінің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Шамбетова                - "Қазақстан фермерлерінің одағы"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Ұланқызы             қоғамдық бірлестігінің менеджері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сараптама тобының құрамынан Шешмұханов Ерлан Нұрғалиұлы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