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2020" w14:textId="bd62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зияткерлік меншік мәселелері бойынша өзгерістер мен толықтырулар енгізу туралы"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22 шілдедегі N 102-ө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"Қазақстан Республикасының кейбір заңнамалық актілеріне зияткерлік меншік мәселелері бойынша өзгерістер мен толықтырулар енгізу туралы" Қазақстан Республикасының 2009 жылғы 10 шілдедегі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мақсатында қабылдануы кажет нормативтік құқықтық актілердің тізбесі (бұдан әрі - тізбе)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тізбеде көрсетілген нормативтік құқықтық актінің жобасын әзірлесін және белгіленген тәртіппен Қазақстан Республикасының Үкіметіне бекітуге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Қазақстан Республикасының Үкіметін қабылданған шаралар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102-ө өкімімен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Республикасының кейбір заңнамалық актілеріне зияткерлік меншік мәселелері бойынша өзгерістер мен толықтырулар енгізу туралы" Қазақстан Республикасының Заңын іске асыру мақсатында қабылдануы қажет нормативтік құқықтық актілердің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493"/>
        <w:gridCol w:w="2473"/>
        <w:gridCol w:w="2593"/>
        <w:gridCol w:w="20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 актінің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 жауапты мемлекеттік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 мен фонограмма жасаушыларға сыйақының ең төменгі ставкаларын бекіту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тамыз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құқықтарды ұжымдық негізде басқаратын ұйымды аккредиттеу туралы куәліктің нысанын бекіту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тамыз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құқықтарды ұжымдық негізде басқаратын ұйымдарды аккредиттеу жөніндегі комиссияның құрамын және ол туралы ережені бекіту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тамыз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құқықтарды ұжымдық негізде басқаратын ұйым аккредиттеуден өту үшін ұсынатын өтініштің нысанын және құжаттар тізбесін бекіту туралы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тамыз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Ескертпе: аббревиатураның толық жазылуы: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 - Қазақстан Республикасы Әділет министрлігі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