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c734" w14:textId="5e9c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2008 жылғы 15 сәуірдегі N 88-ө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22 шілдедегі N 103-ө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асырудың кейбір мәселелері туралы" Қазақстан Республикасы Премьер-Министрінің 2008 жылғы 15 сәуірдегі N 88-ө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өкіммен бекітілген серпінді жобаларды іске асыру жөніндегі іс-шаралар жоспары осы өкімге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көрсетілген өкіммен бекітілген "Инновациялық технологияларды пайдалана отырып, жылына 200 мың тонна жоғары көміртекті феррохром өндірісін ұлғайту", "Павлодар облысында бастапқы алюминийді жылына қуаты 250 мың тонна және 136 мың тонна күйдірілген анодтар өндіру жөніндегі зауытты салу және пайдалану", "Жылына қуаты 4,6 млн. тонна металданған өнімдер өндіру жөніндегі зауыт құрылысы", "Шевченко кен орны никель кобальт рудаларын өңдейтін тау-кен металлургия комбинатын салу", "Тараз ферроқорытпа және болат балқыту металлургиялық зауытын қайта құру", "Тінді кварцтан металлургиялық кремний өндіру", "Павлодар химия зауыты базасында хлор-сілті өндірісін салу", "Қорғасын-мырыш рудасын байыту фабрикасын салу және Шалқия кенішін кеңейту", "Қуаты 180 МВт газ турбиналық құрылысы бар электр металлургиялық зауыты (I кезең)", "Восход" кен орнында хром рудасын байыту жөніндегі тау-кен байыту комбинаты", "Жылына "А" сыныпты шиналарды, қуаты 4 млн. дана шиналар шығаратын жаңа зауыт салу", "АрселорМиттал Теміртау" АҚ-да жылына 10 миллион тонна болат шығаруға қол жеткізе отырып, өндірісті дамыту және жаңғырту", "Сорттау прокаты өндірісін ұйымдастыру", "Мыс, мыс-мырыш рудаларын байыту жөніндегі тау-кен байыту комбинаттарын салу және мыс еріту зауытын салу", "Жылына қуаты 1,8 млн. тонна цемент өндіретін цемент зауытын салу" жобалары бойынша ведомствоаралық жұмыс тобының құрамы осы өкімге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"Батыс Еуропа - Батыс Қытай" автожол транзиттік дәлізін қайта жаңарту" жобасы бойынша ведомствоаралық жұмыс тобының құрамында:</w:t>
      </w:r>
      <w:r>
        <w:br/>
      </w:r>
      <w:r>
        <w:rPr>
          <w:rFonts w:ascii="Times New Roman"/>
          <w:b w:val="false"/>
          <w:i w:val="false"/>
          <w:color w:val="000000"/>
          <w:sz w:val="28"/>
        </w:rPr>
        <w:t>
</w:t>
      </w:r>
      <w:r>
        <w:rPr>
          <w:rFonts w:ascii="Times New Roman"/>
          <w:b w:val="false"/>
          <w:i w:val="false"/>
          <w:color w:val="000000"/>
          <w:sz w:val="28"/>
        </w:rPr>
        <w:t>
      мыналар енгізілсін:</w:t>
      </w:r>
      <w:r>
        <w:br/>
      </w:r>
      <w:r>
        <w:rPr>
          <w:rFonts w:ascii="Times New Roman"/>
          <w:b w:val="false"/>
          <w:i w:val="false"/>
          <w:color w:val="000000"/>
          <w:sz w:val="28"/>
        </w:rPr>
        <w:t>
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 жетекшінің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Шолпанқұлов              - Қазақстан Республикасының Қаржы</w:t>
      </w:r>
      <w:r>
        <w:br/>
      </w:r>
      <w:r>
        <w:rPr>
          <w:rFonts w:ascii="Times New Roman"/>
          <w:b w:val="false"/>
          <w:i w:val="false"/>
          <w:color w:val="000000"/>
          <w:sz w:val="28"/>
        </w:rPr>
        <w:t>
Берік Шолпанқұлұлы         вице-министрі;</w:t>
      </w:r>
    </w:p>
    <w:p>
      <w:pPr>
        <w:spacing w:after="0"/>
        <w:ind w:left="0"/>
        <w:jc w:val="both"/>
      </w:pPr>
      <w:r>
        <w:rPr>
          <w:rFonts w:ascii="Times New Roman"/>
          <w:b w:val="false"/>
          <w:i w:val="false"/>
          <w:color w:val="000000"/>
          <w:sz w:val="28"/>
        </w:rPr>
        <w:t>Айтуғанов                - "Оңтүстік" әлеуметтік-кәсіпкерлік</w:t>
      </w:r>
      <w:r>
        <w:br/>
      </w:r>
      <w:r>
        <w:rPr>
          <w:rFonts w:ascii="Times New Roman"/>
          <w:b w:val="false"/>
          <w:i w:val="false"/>
          <w:color w:val="000000"/>
          <w:sz w:val="28"/>
        </w:rPr>
        <w:t>
Қайрат Қаппарұлы           корпорациясы" ұлттық компаниясы"</w:t>
      </w:r>
      <w:r>
        <w:br/>
      </w:r>
      <w:r>
        <w:rPr>
          <w:rFonts w:ascii="Times New Roman"/>
          <w:b w:val="false"/>
          <w:i w:val="false"/>
          <w:color w:val="000000"/>
          <w:sz w:val="28"/>
        </w:rPr>
        <w:t>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"Шөкеев                  - Қазақстан Республикасы Премьер-Министрінің</w:t>
      </w:r>
      <w:r>
        <w:br/>
      </w:r>
      <w:r>
        <w:rPr>
          <w:rFonts w:ascii="Times New Roman"/>
          <w:b w:val="false"/>
          <w:i w:val="false"/>
          <w:color w:val="000000"/>
          <w:sz w:val="28"/>
        </w:rPr>
        <w:t>
Өмірзақ Естайұлы           орынбасары, жетекші"</w:t>
      </w:r>
      <w:r>
        <w:br/>
      </w:r>
      <w:r>
        <w:rPr>
          <w:rFonts w:ascii="Times New Roman"/>
          <w:b w:val="false"/>
          <w:i w:val="false"/>
          <w:color w:val="000000"/>
          <w:sz w:val="28"/>
        </w:rPr>
        <w:t>
      деген жолдағы "орынбасар" деген сөздің алдынан "бірінші" деген сөзбен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құрамнан Ахметов Серік Нығметұлы, Ерғожин Дәулет Еділұлы, Мырзахметов Асқар Исабекұлы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"Астана - Щучье" автомобиль жолын қайта жаңарту" және "Бейнеу - Шалқар" жаңа автомобиль жолын салу" жобалары бойынша ведомствоаралық жұмыс тобының құрамында:</w:t>
      </w:r>
      <w:r>
        <w:br/>
      </w:r>
      <w:r>
        <w:rPr>
          <w:rFonts w:ascii="Times New Roman"/>
          <w:b w:val="false"/>
          <w:i w:val="false"/>
          <w:color w:val="000000"/>
          <w:sz w:val="28"/>
        </w:rPr>
        <w:t>
</w:t>
      </w:r>
      <w:r>
        <w:rPr>
          <w:rFonts w:ascii="Times New Roman"/>
          <w:b w:val="false"/>
          <w:i w:val="false"/>
          <w:color w:val="000000"/>
          <w:sz w:val="28"/>
        </w:rPr>
        <w:t>
      тақырыбындағы "және "Бейнеу - Шалқар" жаңа автомобиль жолын салу" жобалары" деген сөздер "жоба" деген сөзбен ауыстырылсын;</w:t>
      </w:r>
      <w:r>
        <w:br/>
      </w:r>
      <w:r>
        <w:rPr>
          <w:rFonts w:ascii="Times New Roman"/>
          <w:b w:val="false"/>
          <w:i w:val="false"/>
          <w:color w:val="000000"/>
          <w:sz w:val="28"/>
        </w:rPr>
        <w:t>
</w:t>
      </w:r>
      <w:r>
        <w:rPr>
          <w:rFonts w:ascii="Times New Roman"/>
          <w:b w:val="false"/>
          <w:i w:val="false"/>
          <w:color w:val="000000"/>
          <w:sz w:val="28"/>
        </w:rPr>
        <w:t>
      көрсетілген құрамға мыналар енгізілсін:</w:t>
      </w:r>
      <w:r>
        <w:br/>
      </w:r>
      <w:r>
        <w:rPr>
          <w:rFonts w:ascii="Times New Roman"/>
          <w:b w:val="false"/>
          <w:i w:val="false"/>
          <w:color w:val="000000"/>
          <w:sz w:val="28"/>
        </w:rPr>
        <w:t>
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 жетекші;</w:t>
      </w:r>
    </w:p>
    <w:p>
      <w:pPr>
        <w:spacing w:after="0"/>
        <w:ind w:left="0"/>
        <w:jc w:val="both"/>
      </w:pPr>
      <w:r>
        <w:rPr>
          <w:rFonts w:ascii="Times New Roman"/>
          <w:b w:val="false"/>
          <w:i w:val="false"/>
          <w:color w:val="000000"/>
          <w:sz w:val="28"/>
        </w:rPr>
        <w:t>Мұсыралинов              - Қазақстан Республикасы Әділет министрлігі</w:t>
      </w:r>
      <w:r>
        <w:br/>
      </w:r>
      <w:r>
        <w:rPr>
          <w:rFonts w:ascii="Times New Roman"/>
          <w:b w:val="false"/>
          <w:i w:val="false"/>
          <w:color w:val="000000"/>
          <w:sz w:val="28"/>
        </w:rPr>
        <w:t>
Асылбек Сейілханұлы        Заңға тәуелді актілер департаментінің</w:t>
      </w:r>
      <w:r>
        <w:br/>
      </w:r>
      <w:r>
        <w:rPr>
          <w:rFonts w:ascii="Times New Roman"/>
          <w:b w:val="false"/>
          <w:i w:val="false"/>
          <w:color w:val="000000"/>
          <w:sz w:val="28"/>
        </w:rPr>
        <w:t>
                           басқарма бастығы;</w:t>
      </w:r>
      <w:r>
        <w:br/>
      </w:r>
      <w:r>
        <w:rPr>
          <w:rFonts w:ascii="Times New Roman"/>
          <w:b w:val="false"/>
          <w:i w:val="false"/>
          <w:color w:val="000000"/>
          <w:sz w:val="28"/>
        </w:rPr>
        <w:t>
</w:t>
      </w:r>
      <w:r>
        <w:rPr>
          <w:rFonts w:ascii="Times New Roman"/>
          <w:b w:val="false"/>
          <w:i w:val="false"/>
          <w:color w:val="000000"/>
          <w:sz w:val="28"/>
        </w:rPr>
        <w:t>
      көрсетілген құрамнан Ахметов Серік Нығметұлы, Күлгінов Алтай Сейдірұлы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"Қорғас - Жетіген", "Маңғышлақ - Баутино", "Жезқазған - Сексеуіл", "Бейнеу - Шалқар", "Өзен - Түрікменстанмен мемлекеттік шекара" темір жол желілерін салу" жобалары бойынша ведомствоаралық жұмыс тобының құрамында</w:t>
      </w:r>
      <w:r>
        <w:br/>
      </w:r>
      <w:r>
        <w:rPr>
          <w:rFonts w:ascii="Times New Roman"/>
          <w:b w:val="false"/>
          <w:i w:val="false"/>
          <w:color w:val="000000"/>
          <w:sz w:val="28"/>
        </w:rPr>
        <w:t>
</w:t>
      </w:r>
      <w:r>
        <w:rPr>
          <w:rFonts w:ascii="Times New Roman"/>
          <w:b w:val="false"/>
          <w:i w:val="false"/>
          <w:color w:val="000000"/>
          <w:sz w:val="28"/>
        </w:rPr>
        <w:t>
      тақырыбындағы "Қорғас - Жетіген", "Маңғышлақ - Баутино", "Жезқазған - Сексеуіл", "Бейнеу - Шалқар"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"Қасымбек                - Қазақстан Республикасының Көлік және</w:t>
      </w:r>
      <w:r>
        <w:br/>
      </w:r>
      <w:r>
        <w:rPr>
          <w:rFonts w:ascii="Times New Roman"/>
          <w:b w:val="false"/>
          <w:i w:val="false"/>
          <w:color w:val="000000"/>
          <w:sz w:val="28"/>
        </w:rPr>
        <w:t>
Жеңіс Махмұдұлы            коммуникация вице-министрі, жетекшінің</w:t>
      </w:r>
      <w:r>
        <w:br/>
      </w:r>
      <w:r>
        <w:rPr>
          <w:rFonts w:ascii="Times New Roman"/>
          <w:b w:val="false"/>
          <w:i w:val="false"/>
          <w:color w:val="000000"/>
          <w:sz w:val="28"/>
        </w:rPr>
        <w:t>
                           орынбасары"</w:t>
      </w:r>
      <w:r>
        <w:br/>
      </w:r>
      <w:r>
        <w:rPr>
          <w:rFonts w:ascii="Times New Roman"/>
          <w:b w:val="false"/>
          <w:i w:val="false"/>
          <w:color w:val="000000"/>
          <w:sz w:val="28"/>
        </w:rPr>
        <w:t>
      деген жолдағы "вице-министрі" деген сөз "министрлігінің жауапты хатшысы"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құрамға мыналар енгізілсін:</w:t>
      </w:r>
      <w:r>
        <w:br/>
      </w:r>
      <w:r>
        <w:rPr>
          <w:rFonts w:ascii="Times New Roman"/>
          <w:b w:val="false"/>
          <w:i w:val="false"/>
          <w:color w:val="000000"/>
          <w:sz w:val="28"/>
        </w:rPr>
        <w:t>
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 жетекші;</w:t>
      </w:r>
    </w:p>
    <w:p>
      <w:pPr>
        <w:spacing w:after="0"/>
        <w:ind w:left="0"/>
        <w:jc w:val="both"/>
      </w:pPr>
      <w:r>
        <w:rPr>
          <w:rFonts w:ascii="Times New Roman"/>
          <w:b w:val="false"/>
          <w:i w:val="false"/>
          <w:color w:val="000000"/>
          <w:sz w:val="28"/>
        </w:rPr>
        <w:t>Мұсыралинов              - Қазақстан Республикасы Әділет министрлігі</w:t>
      </w:r>
      <w:r>
        <w:br/>
      </w:r>
      <w:r>
        <w:rPr>
          <w:rFonts w:ascii="Times New Roman"/>
          <w:b w:val="false"/>
          <w:i w:val="false"/>
          <w:color w:val="000000"/>
          <w:sz w:val="28"/>
        </w:rPr>
        <w:t>
Асылбек Сейілханұлы        Заңға тәуелді актілер департаментінің</w:t>
      </w:r>
      <w:r>
        <w:br/>
      </w:r>
      <w:r>
        <w:rPr>
          <w:rFonts w:ascii="Times New Roman"/>
          <w:b w:val="false"/>
          <w:i w:val="false"/>
          <w:color w:val="000000"/>
          <w:sz w:val="28"/>
        </w:rPr>
        <w:t>
                           басқарма бастығы;</w:t>
      </w:r>
      <w:r>
        <w:br/>
      </w:r>
      <w:r>
        <w:rPr>
          <w:rFonts w:ascii="Times New Roman"/>
          <w:b w:val="false"/>
          <w:i w:val="false"/>
          <w:color w:val="000000"/>
          <w:sz w:val="28"/>
        </w:rPr>
        <w:t>
</w:t>
      </w:r>
      <w:r>
        <w:rPr>
          <w:rFonts w:ascii="Times New Roman"/>
          <w:b w:val="false"/>
          <w:i w:val="false"/>
          <w:color w:val="000000"/>
          <w:sz w:val="28"/>
        </w:rPr>
        <w:t>
      көрсетілген құрамнан Ахметов Серік Нығметұлы, Күлгінов Алтай Сейдірұлы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"Ақтау портын солтүстік бағытта кеңейту" жобасы бойынша ведомствоаралық жұмыс тобының құрамында:</w:t>
      </w:r>
      <w:r>
        <w:br/>
      </w:r>
      <w:r>
        <w:rPr>
          <w:rFonts w:ascii="Times New Roman"/>
          <w:b w:val="false"/>
          <w:i w:val="false"/>
          <w:color w:val="000000"/>
          <w:sz w:val="28"/>
        </w:rPr>
        <w:t>
Құсайынов                - Қазақстан Республикасының Көлік</w:t>
      </w:r>
      <w:r>
        <w:br/>
      </w:r>
      <w:r>
        <w:rPr>
          <w:rFonts w:ascii="Times New Roman"/>
          <w:b w:val="false"/>
          <w:i w:val="false"/>
          <w:color w:val="000000"/>
          <w:sz w:val="28"/>
        </w:rPr>
        <w:t>
Әбілғазы Қалиақпарүлы      коммуникация министрі, жетекші</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"Қасымбек                - Қазақстан Республикасының Көлік және</w:t>
      </w:r>
      <w:r>
        <w:br/>
      </w:r>
      <w:r>
        <w:rPr>
          <w:rFonts w:ascii="Times New Roman"/>
          <w:b w:val="false"/>
          <w:i w:val="false"/>
          <w:color w:val="000000"/>
          <w:sz w:val="28"/>
        </w:rPr>
        <w:t>
Жеңіс Махмұдұлы            коммуникация вице-министрі, жетекшінің</w:t>
      </w:r>
      <w:r>
        <w:br/>
      </w:r>
      <w:r>
        <w:rPr>
          <w:rFonts w:ascii="Times New Roman"/>
          <w:b w:val="false"/>
          <w:i w:val="false"/>
          <w:color w:val="000000"/>
          <w:sz w:val="28"/>
        </w:rPr>
        <w:t>
                           орынбасары"</w:t>
      </w:r>
      <w:r>
        <w:br/>
      </w:r>
      <w:r>
        <w:rPr>
          <w:rFonts w:ascii="Times New Roman"/>
          <w:b w:val="false"/>
          <w:i w:val="false"/>
          <w:color w:val="000000"/>
          <w:sz w:val="28"/>
        </w:rPr>
        <w:t>
      деген жолдағы "вице-министрі" деген сөз "министрлігінің жауапты хатшысы"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құрамнан Ахметов Серік Нығметұлы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"Балқаш ЖЭС-ін салу" жобасы бойынша ведомствоаралық жұмыс тобының құрамында:</w:t>
      </w:r>
      <w:r>
        <w:br/>
      </w:r>
      <w:r>
        <w:rPr>
          <w:rFonts w:ascii="Times New Roman"/>
          <w:b w:val="false"/>
          <w:i w:val="false"/>
          <w:color w:val="000000"/>
          <w:sz w:val="28"/>
        </w:rPr>
        <w:t>
      мыналар енгізілсін:</w:t>
      </w:r>
      <w:r>
        <w:br/>
      </w:r>
      <w:r>
        <w:rPr>
          <w:rFonts w:ascii="Times New Roman"/>
          <w:b w:val="false"/>
          <w:i w:val="false"/>
          <w:color w:val="000000"/>
          <w:sz w:val="28"/>
        </w:rPr>
        <w:t>
Тұрмағамбетов            - Қазақстан Республикасының Қоршаған ортаны</w:t>
      </w:r>
      <w:r>
        <w:br/>
      </w:r>
      <w:r>
        <w:rPr>
          <w:rFonts w:ascii="Times New Roman"/>
          <w:b w:val="false"/>
          <w:i w:val="false"/>
          <w:color w:val="000000"/>
          <w:sz w:val="28"/>
        </w:rPr>
        <w:t>
Мәжит Әбдіхалықұлы         қорғау вице-министрі;</w:t>
      </w:r>
    </w:p>
    <w:p>
      <w:pPr>
        <w:spacing w:after="0"/>
        <w:ind w:left="0"/>
        <w:jc w:val="both"/>
      </w:pPr>
      <w:r>
        <w:rPr>
          <w:rFonts w:ascii="Times New Roman"/>
          <w:b w:val="false"/>
          <w:i w:val="false"/>
          <w:color w:val="000000"/>
          <w:sz w:val="28"/>
        </w:rPr>
        <w:t>Көкетаева                - Қазақстан Республикасы Табиғи</w:t>
      </w:r>
      <w:r>
        <w:br/>
      </w:r>
      <w:r>
        <w:rPr>
          <w:rFonts w:ascii="Times New Roman"/>
          <w:b w:val="false"/>
          <w:i w:val="false"/>
          <w:color w:val="000000"/>
          <w:sz w:val="28"/>
        </w:rPr>
        <w:t>
Аида Асқарбекқызы          монополияларды реттеу агенттігінің Электр</w:t>
      </w:r>
      <w:r>
        <w:br/>
      </w:r>
      <w:r>
        <w:rPr>
          <w:rFonts w:ascii="Times New Roman"/>
          <w:b w:val="false"/>
          <w:i w:val="false"/>
          <w:color w:val="000000"/>
          <w:sz w:val="28"/>
        </w:rPr>
        <w:t>
                           және жылу энергетикасы саласындағы реттеу</w:t>
      </w:r>
      <w:r>
        <w:br/>
      </w:r>
      <w:r>
        <w:rPr>
          <w:rFonts w:ascii="Times New Roman"/>
          <w:b w:val="false"/>
          <w:i w:val="false"/>
          <w:color w:val="000000"/>
          <w:sz w:val="28"/>
        </w:rPr>
        <w:t>
                           департаменті тарифтік, техникалық реттеу</w:t>
      </w:r>
      <w:r>
        <w:br/>
      </w:r>
      <w:r>
        <w:rPr>
          <w:rFonts w:ascii="Times New Roman"/>
          <w:b w:val="false"/>
          <w:i w:val="false"/>
          <w:color w:val="000000"/>
          <w:sz w:val="28"/>
        </w:rPr>
        <w:t>
                           және әдіснама басқармасының электр</w:t>
      </w:r>
      <w:r>
        <w:br/>
      </w:r>
      <w:r>
        <w:rPr>
          <w:rFonts w:ascii="Times New Roman"/>
          <w:b w:val="false"/>
          <w:i w:val="false"/>
          <w:color w:val="000000"/>
          <w:sz w:val="28"/>
        </w:rPr>
        <w:t>
                           энергетикасы мәселелері жөніндегі бас</w:t>
      </w:r>
      <w:r>
        <w:br/>
      </w:r>
      <w:r>
        <w:rPr>
          <w:rFonts w:ascii="Times New Roman"/>
          <w:b w:val="false"/>
          <w:i w:val="false"/>
          <w:color w:val="000000"/>
          <w:sz w:val="28"/>
        </w:rPr>
        <w:t>
                           сарапшысы;</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"Сәлімбаева              - "Қазына" тұрақты даму қоры" акционерлік</w:t>
      </w:r>
      <w:r>
        <w:br/>
      </w:r>
      <w:r>
        <w:rPr>
          <w:rFonts w:ascii="Times New Roman"/>
          <w:b w:val="false"/>
          <w:i w:val="false"/>
          <w:color w:val="000000"/>
          <w:sz w:val="28"/>
        </w:rPr>
        <w:t>
Қалия Рифатқызы            қоғамы Инвестициялар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Сүлейменов               - "Самұрық" мемлекеттік активтерді басқару</w:t>
      </w:r>
      <w:r>
        <w:br/>
      </w:r>
      <w:r>
        <w:rPr>
          <w:rFonts w:ascii="Times New Roman"/>
          <w:b w:val="false"/>
          <w:i w:val="false"/>
          <w:color w:val="000000"/>
          <w:sz w:val="28"/>
        </w:rPr>
        <w:t>
Қалқаман Айтбайұлы         жөніндегі қазақстандық холдингі"</w:t>
      </w:r>
      <w:r>
        <w:br/>
      </w:r>
      <w:r>
        <w:rPr>
          <w:rFonts w:ascii="Times New Roman"/>
          <w:b w:val="false"/>
          <w:i w:val="false"/>
          <w:color w:val="000000"/>
          <w:sz w:val="28"/>
        </w:rPr>
        <w:t>
                           акционерлік қоғамының бас сарапшысы</w:t>
      </w:r>
      <w:r>
        <w:br/>
      </w:r>
      <w:r>
        <w:rPr>
          <w:rFonts w:ascii="Times New Roman"/>
          <w:b w:val="false"/>
          <w:i w:val="false"/>
          <w:color w:val="000000"/>
          <w:sz w:val="28"/>
        </w:rPr>
        <w:t>
                           (келісім бойынша)"</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Сүлейменов               - "Самұрық-Қазына" ұлттық әл-ауқат қоры"</w:t>
      </w:r>
      <w:r>
        <w:br/>
      </w:r>
      <w:r>
        <w:rPr>
          <w:rFonts w:ascii="Times New Roman"/>
          <w:b w:val="false"/>
          <w:i w:val="false"/>
          <w:color w:val="000000"/>
          <w:sz w:val="28"/>
        </w:rPr>
        <w:t>
Қалқаман Айтбайұлы         акционерлік қоғамының бас сарапшысы</w:t>
      </w:r>
      <w:r>
        <w:br/>
      </w:r>
      <w:r>
        <w:rPr>
          <w:rFonts w:ascii="Times New Roman"/>
          <w:b w:val="false"/>
          <w:i w:val="false"/>
          <w:color w:val="000000"/>
          <w:sz w:val="28"/>
        </w:rPr>
        <w:t>
                          (келісім бойынша)";</w:t>
      </w:r>
      <w:r>
        <w:br/>
      </w:r>
      <w:r>
        <w:rPr>
          <w:rFonts w:ascii="Times New Roman"/>
          <w:b w:val="false"/>
          <w:i w:val="false"/>
          <w:color w:val="000000"/>
          <w:sz w:val="28"/>
        </w:rPr>
        <w:t>
</w:t>
      </w:r>
      <w:r>
        <w:rPr>
          <w:rFonts w:ascii="Times New Roman"/>
          <w:b w:val="false"/>
          <w:i w:val="false"/>
          <w:color w:val="000000"/>
          <w:sz w:val="28"/>
        </w:rPr>
        <w:t>
      көрсетілген құрамнан Биман Сейфуль-Мәлік Шереханұлы, Сәрсембаев Зейнолла Сәкенұлы, Қожахметов Өмірғали Тоқтарұлы, Назарбекова Алтын Қалыбекқызы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"Бейнеу - Бозой - Шалқар - Ақбұлақ" магистральды газ құбырын салу" жобасы бойынша ведомствоаралық жұмыс тобының құрамында:</w:t>
      </w:r>
      <w:r>
        <w:br/>
      </w:r>
      <w:r>
        <w:rPr>
          <w:rFonts w:ascii="Times New Roman"/>
          <w:b w:val="false"/>
          <w:i w:val="false"/>
          <w:color w:val="000000"/>
          <w:sz w:val="28"/>
        </w:rPr>
        <w:t>
      мыналар енгізілсін:</w:t>
      </w:r>
      <w:r>
        <w:br/>
      </w:r>
      <w:r>
        <w:rPr>
          <w:rFonts w:ascii="Times New Roman"/>
          <w:b w:val="false"/>
          <w:i w:val="false"/>
          <w:color w:val="000000"/>
          <w:sz w:val="28"/>
        </w:rPr>
        <w:t>
Бірекешев                - Қазақстан Республикасы Энергетика және</w:t>
      </w:r>
      <w:r>
        <w:br/>
      </w:r>
      <w:r>
        <w:rPr>
          <w:rFonts w:ascii="Times New Roman"/>
          <w:b w:val="false"/>
          <w:i w:val="false"/>
          <w:color w:val="000000"/>
          <w:sz w:val="28"/>
        </w:rPr>
        <w:t>
Серікқали Аманғалиұлы      минералдық ресурстар министрлігінің Газ</w:t>
      </w:r>
      <w:r>
        <w:br/>
      </w:r>
      <w:r>
        <w:rPr>
          <w:rFonts w:ascii="Times New Roman"/>
          <w:b w:val="false"/>
          <w:i w:val="false"/>
          <w:color w:val="000000"/>
          <w:sz w:val="28"/>
        </w:rPr>
        <w:t>
                           өнеркәсібін дамыту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Назаров                  - "ҚазТрансГаз" акционерлік қоғамының бас</w:t>
      </w:r>
      <w:r>
        <w:br/>
      </w:r>
      <w:r>
        <w:rPr>
          <w:rFonts w:ascii="Times New Roman"/>
          <w:b w:val="false"/>
          <w:i w:val="false"/>
          <w:color w:val="000000"/>
          <w:sz w:val="28"/>
        </w:rPr>
        <w:t>
Болат Қонақбайұлы          директоры (келісім бойынша);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"Шөкеев                  - Қазақстан Республикасы Премьер-Министрінің</w:t>
      </w:r>
      <w:r>
        <w:br/>
      </w:r>
      <w:r>
        <w:rPr>
          <w:rFonts w:ascii="Times New Roman"/>
          <w:b w:val="false"/>
          <w:i w:val="false"/>
          <w:color w:val="000000"/>
          <w:sz w:val="28"/>
        </w:rPr>
        <w:t>
Өмірзақ Естайұлы           орынбасары, жетекші"</w:t>
      </w:r>
      <w:r>
        <w:br/>
      </w:r>
      <w:r>
        <w:rPr>
          <w:rFonts w:ascii="Times New Roman"/>
          <w:b w:val="false"/>
          <w:i w:val="false"/>
          <w:color w:val="000000"/>
          <w:sz w:val="28"/>
        </w:rPr>
        <w:t>
      деген жолдағы "орынбасар" деген сөздің алдынан "бірінші" деген сөзбен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құрамнан Имашев Тимур Есенғалиұлы, Үсенов Есенәлі Аманжолұлы, Бегімбетов Бауыржан Абдуқанұлы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"Медеу - Шымбұлақ" тау шаңғысы курортын дамыту" жобасы бойынша ведомствоаралық жұмыс тобының құрамында:</w:t>
      </w:r>
      <w:r>
        <w:br/>
      </w:r>
      <w:r>
        <w:rPr>
          <w:rFonts w:ascii="Times New Roman"/>
          <w:b w:val="false"/>
          <w:i w:val="false"/>
          <w:color w:val="000000"/>
          <w:sz w:val="28"/>
        </w:rPr>
        <w:t>
Омаров                   - Қазақстан Республикасы Ауыл шаруашылығы</w:t>
      </w:r>
      <w:r>
        <w:br/>
      </w:r>
      <w:r>
        <w:rPr>
          <w:rFonts w:ascii="Times New Roman"/>
          <w:b w:val="false"/>
          <w:i w:val="false"/>
          <w:color w:val="000000"/>
          <w:sz w:val="28"/>
        </w:rPr>
        <w:t>
Тобылбек Есенжолұлы        министрлігінің жауапты хатшысы</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құрамнан Айтжанов Дулат Нулиұлы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"Қазақстанда фармацевтикалық логистикалық орталығын құру" жобасы бойынша ведомствоаралық жұмыс тобының құрамында:</w:t>
      </w:r>
      <w:r>
        <w:br/>
      </w:r>
      <w:r>
        <w:rPr>
          <w:rFonts w:ascii="Times New Roman"/>
          <w:b w:val="false"/>
          <w:i w:val="false"/>
          <w:color w:val="000000"/>
          <w:sz w:val="28"/>
        </w:rPr>
        <w:t>
      мыналар енгізілсін:</w:t>
      </w:r>
      <w:r>
        <w:br/>
      </w:r>
      <w:r>
        <w:rPr>
          <w:rFonts w:ascii="Times New Roman"/>
          <w:b w:val="false"/>
          <w:i w:val="false"/>
          <w:color w:val="000000"/>
          <w:sz w:val="28"/>
        </w:rPr>
        <w:t>
Досқалиев                - Қазақстан Республикасының Денсаулық сақтау</w:t>
      </w:r>
      <w:r>
        <w:br/>
      </w:r>
      <w:r>
        <w:rPr>
          <w:rFonts w:ascii="Times New Roman"/>
          <w:b w:val="false"/>
          <w:i w:val="false"/>
          <w:color w:val="000000"/>
          <w:sz w:val="28"/>
        </w:rPr>
        <w:t>
Жақсылық Ақмырзаұлы        министрі, жетекші;</w:t>
      </w:r>
    </w:p>
    <w:p>
      <w:pPr>
        <w:spacing w:after="0"/>
        <w:ind w:left="0"/>
        <w:jc w:val="both"/>
      </w:pPr>
      <w:r>
        <w:rPr>
          <w:rFonts w:ascii="Times New Roman"/>
          <w:b w:val="false"/>
          <w:i w:val="false"/>
          <w:color w:val="000000"/>
          <w:sz w:val="28"/>
        </w:rPr>
        <w:t>Шолпанқұлов              - Қазақстан Республикасының Қаржы вице-</w:t>
      </w:r>
      <w:r>
        <w:br/>
      </w:r>
      <w:r>
        <w:rPr>
          <w:rFonts w:ascii="Times New Roman"/>
          <w:b w:val="false"/>
          <w:i w:val="false"/>
          <w:color w:val="000000"/>
          <w:sz w:val="28"/>
        </w:rPr>
        <w:t>
Берік Шолпанқұлұлы         министрі;</w:t>
      </w:r>
      <w:r>
        <w:br/>
      </w:r>
      <w:r>
        <w:rPr>
          <w:rFonts w:ascii="Times New Roman"/>
          <w:b w:val="false"/>
          <w:i w:val="false"/>
          <w:color w:val="000000"/>
          <w:sz w:val="28"/>
        </w:rPr>
        <w:t>
</w:t>
      </w:r>
      <w:r>
        <w:rPr>
          <w:rFonts w:ascii="Times New Roman"/>
          <w:b w:val="false"/>
          <w:i w:val="false"/>
          <w:color w:val="000000"/>
          <w:sz w:val="28"/>
        </w:rPr>
        <w:t>
      көрсетілген құрамнан Дерновой Анатолий Григорьевич, Саудабаев Дәулет Советұлы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"Қазақстанның Солтүстігі - Оңтүстігі" екінші электр беру желісін салу" жобасы бойынша ведомствоаралық жұмыс тобының құрамында:</w:t>
      </w:r>
      <w:r>
        <w:br/>
      </w:r>
      <w:r>
        <w:rPr>
          <w:rFonts w:ascii="Times New Roman"/>
          <w:b w:val="false"/>
          <w:i w:val="false"/>
          <w:color w:val="000000"/>
          <w:sz w:val="28"/>
        </w:rPr>
        <w:t>
      мына:</w:t>
      </w:r>
      <w:r>
        <w:br/>
      </w:r>
      <w:r>
        <w:rPr>
          <w:rFonts w:ascii="Times New Roman"/>
          <w:b w:val="false"/>
          <w:i w:val="false"/>
          <w:color w:val="000000"/>
          <w:sz w:val="28"/>
        </w:rPr>
        <w:t>
"Сәлімбаева              - "Қазына" тұрақты даму қоры" акционерлік</w:t>
      </w:r>
      <w:r>
        <w:br/>
      </w:r>
      <w:r>
        <w:rPr>
          <w:rFonts w:ascii="Times New Roman"/>
          <w:b w:val="false"/>
          <w:i w:val="false"/>
          <w:color w:val="000000"/>
          <w:sz w:val="28"/>
        </w:rPr>
        <w:t>
Қалия Рифатқызы            қоғамының Инвестиция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Қажиев                   - "KEGOC" акционерлік қоғам Күрделі құрылыс</w:t>
      </w:r>
      <w:r>
        <w:br/>
      </w:r>
      <w:r>
        <w:rPr>
          <w:rFonts w:ascii="Times New Roman"/>
          <w:b w:val="false"/>
          <w:i w:val="false"/>
          <w:color w:val="000000"/>
          <w:sz w:val="28"/>
        </w:rPr>
        <w:t>
Бақытжан Төлеуқажыұлы      департаментінің директоры, басқарма мүшесі</w:t>
      </w:r>
      <w:r>
        <w:br/>
      </w:r>
      <w:r>
        <w:rPr>
          <w:rFonts w:ascii="Times New Roman"/>
          <w:b w:val="false"/>
          <w:i w:val="false"/>
          <w:color w:val="000000"/>
          <w:sz w:val="28"/>
        </w:rPr>
        <w:t>
                           (келісім бойынша)"</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Қажиев                   - "KEGOC" акционерлік қоғамының вице-</w:t>
      </w:r>
      <w:r>
        <w:br/>
      </w:r>
      <w:r>
        <w:rPr>
          <w:rFonts w:ascii="Times New Roman"/>
          <w:b w:val="false"/>
          <w:i w:val="false"/>
          <w:color w:val="000000"/>
          <w:sz w:val="28"/>
        </w:rPr>
        <w:t>
Бақытжан Төлеуқажыұлы      президенті (келісім бойынша)";</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"Екібастұз ГРЭС-2 үшінші энергоблогын салу" жобасы бойынша ведомствоаралық жұмыс тобының құрамында:</w:t>
      </w:r>
      <w:r>
        <w:br/>
      </w:r>
      <w:r>
        <w:rPr>
          <w:rFonts w:ascii="Times New Roman"/>
          <w:b w:val="false"/>
          <w:i w:val="false"/>
          <w:color w:val="000000"/>
          <w:sz w:val="28"/>
        </w:rPr>
        <w:t>
      мыналар енгізілсін:</w:t>
      </w:r>
      <w:r>
        <w:br/>
      </w:r>
      <w:r>
        <w:rPr>
          <w:rFonts w:ascii="Times New Roman"/>
          <w:b w:val="false"/>
          <w:i w:val="false"/>
          <w:color w:val="000000"/>
          <w:sz w:val="28"/>
        </w:rPr>
        <w:t>
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Көкетаева                - Қазақстан Республикасы Табиғи</w:t>
      </w:r>
      <w:r>
        <w:br/>
      </w:r>
      <w:r>
        <w:rPr>
          <w:rFonts w:ascii="Times New Roman"/>
          <w:b w:val="false"/>
          <w:i w:val="false"/>
          <w:color w:val="000000"/>
          <w:sz w:val="28"/>
        </w:rPr>
        <w:t>
Аида Асқарбекқызы          монополияларды реттеу агенттігінің Электр</w:t>
      </w:r>
      <w:r>
        <w:br/>
      </w:r>
      <w:r>
        <w:rPr>
          <w:rFonts w:ascii="Times New Roman"/>
          <w:b w:val="false"/>
          <w:i w:val="false"/>
          <w:color w:val="000000"/>
          <w:sz w:val="28"/>
        </w:rPr>
        <w:t>
                           және жылу энергетикасы саласындағы реттеу</w:t>
      </w:r>
      <w:r>
        <w:br/>
      </w:r>
      <w:r>
        <w:rPr>
          <w:rFonts w:ascii="Times New Roman"/>
          <w:b w:val="false"/>
          <w:i w:val="false"/>
          <w:color w:val="000000"/>
          <w:sz w:val="28"/>
        </w:rPr>
        <w:t>
                           департаменті тарифтік, техникалық реттеу</w:t>
      </w:r>
      <w:r>
        <w:br/>
      </w:r>
      <w:r>
        <w:rPr>
          <w:rFonts w:ascii="Times New Roman"/>
          <w:b w:val="false"/>
          <w:i w:val="false"/>
          <w:color w:val="000000"/>
          <w:sz w:val="28"/>
        </w:rPr>
        <w:t>
                           және әдіснама басқармасының электр</w:t>
      </w:r>
      <w:r>
        <w:br/>
      </w:r>
      <w:r>
        <w:rPr>
          <w:rFonts w:ascii="Times New Roman"/>
          <w:b w:val="false"/>
          <w:i w:val="false"/>
          <w:color w:val="000000"/>
          <w:sz w:val="28"/>
        </w:rPr>
        <w:t>
                           энергетикасы жөніндегі бас сарапшысы;</w:t>
      </w:r>
      <w:r>
        <w:br/>
      </w:r>
      <w:r>
        <w:rPr>
          <w:rFonts w:ascii="Times New Roman"/>
          <w:b w:val="false"/>
          <w:i w:val="false"/>
          <w:color w:val="000000"/>
          <w:sz w:val="28"/>
        </w:rPr>
        <w:t>
      мына:</w:t>
      </w:r>
      <w:r>
        <w:br/>
      </w:r>
      <w:r>
        <w:rPr>
          <w:rFonts w:ascii="Times New Roman"/>
          <w:b w:val="false"/>
          <w:i w:val="false"/>
          <w:color w:val="000000"/>
          <w:sz w:val="28"/>
        </w:rPr>
        <w:t>
"Сәлімбаева              - "Қазына" тұрақты даму қоры" акционерлік</w:t>
      </w:r>
      <w:r>
        <w:br/>
      </w:r>
      <w:r>
        <w:rPr>
          <w:rFonts w:ascii="Times New Roman"/>
          <w:b w:val="false"/>
          <w:i w:val="false"/>
          <w:color w:val="000000"/>
          <w:sz w:val="28"/>
        </w:rPr>
        <w:t>
Қалия Рифатқызы            қоғамының Инвестиция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Сүлейменов               - "Самұрық" мемлекеттік активтерді басқару</w:t>
      </w:r>
      <w:r>
        <w:br/>
      </w:r>
      <w:r>
        <w:rPr>
          <w:rFonts w:ascii="Times New Roman"/>
          <w:b w:val="false"/>
          <w:i w:val="false"/>
          <w:color w:val="000000"/>
          <w:sz w:val="28"/>
        </w:rPr>
        <w:t>
Қалқаман Айтбайұлы         жөніндегі қазақстандық холдингі"</w:t>
      </w:r>
      <w:r>
        <w:br/>
      </w:r>
      <w:r>
        <w:rPr>
          <w:rFonts w:ascii="Times New Roman"/>
          <w:b w:val="false"/>
          <w:i w:val="false"/>
          <w:color w:val="000000"/>
          <w:sz w:val="28"/>
        </w:rPr>
        <w:t>
                           акционерлік қоғамының бас сарапшысы</w:t>
      </w:r>
      <w:r>
        <w:br/>
      </w:r>
      <w:r>
        <w:rPr>
          <w:rFonts w:ascii="Times New Roman"/>
          <w:b w:val="false"/>
          <w:i w:val="false"/>
          <w:color w:val="000000"/>
          <w:sz w:val="28"/>
        </w:rPr>
        <w:t>
                           (келісім бойынша)"</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Сүлейменов               - "Самұрық-Қазына" ұлттық әл-ауқат қоры"</w:t>
      </w:r>
      <w:r>
        <w:br/>
      </w:r>
      <w:r>
        <w:rPr>
          <w:rFonts w:ascii="Times New Roman"/>
          <w:b w:val="false"/>
          <w:i w:val="false"/>
          <w:color w:val="000000"/>
          <w:sz w:val="28"/>
        </w:rPr>
        <w:t>
Қалқаман Айтбайұлы         акционерлік қоғамының бас сарапшысы</w:t>
      </w:r>
      <w:r>
        <w:br/>
      </w:r>
      <w:r>
        <w:rPr>
          <w:rFonts w:ascii="Times New Roman"/>
          <w:b w:val="false"/>
          <w:i w:val="false"/>
          <w:color w:val="000000"/>
          <w:sz w:val="28"/>
        </w:rPr>
        <w:t>
                           (келісім бойынша)";</w:t>
      </w:r>
      <w:r>
        <w:br/>
      </w:r>
      <w:r>
        <w:rPr>
          <w:rFonts w:ascii="Times New Roman"/>
          <w:b w:val="false"/>
          <w:i w:val="false"/>
          <w:color w:val="000000"/>
          <w:sz w:val="28"/>
        </w:rPr>
        <w:t>
</w:t>
      </w:r>
      <w:r>
        <w:rPr>
          <w:rFonts w:ascii="Times New Roman"/>
          <w:b w:val="false"/>
          <w:i w:val="false"/>
          <w:color w:val="000000"/>
          <w:sz w:val="28"/>
        </w:rPr>
        <w:t>
      көрсетілген құрамнан Бозымбаев Қанат Алдабергенұлы, Биман Сейфуль-Мәлік Шереханұлы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"Ұлттық электр желісін жаңғырту (1-кезең)" жобасы бойынша ведомствоаралық жұмыс тобының құрамында:</w:t>
      </w:r>
      <w:r>
        <w:br/>
      </w:r>
      <w:r>
        <w:rPr>
          <w:rFonts w:ascii="Times New Roman"/>
          <w:b w:val="false"/>
          <w:i w:val="false"/>
          <w:color w:val="000000"/>
          <w:sz w:val="28"/>
        </w:rPr>
        <w:t>
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"Қажиев                  - "KEGOC" акционерлік қоғамы Күрделі</w:t>
      </w:r>
      <w:r>
        <w:br/>
      </w:r>
      <w:r>
        <w:rPr>
          <w:rFonts w:ascii="Times New Roman"/>
          <w:b w:val="false"/>
          <w:i w:val="false"/>
          <w:color w:val="000000"/>
          <w:sz w:val="28"/>
        </w:rPr>
        <w:t>
Бақытжан Төлеуқажыұлы      құрылыс департаментінің директоры,</w:t>
      </w:r>
      <w:r>
        <w:br/>
      </w:r>
      <w:r>
        <w:rPr>
          <w:rFonts w:ascii="Times New Roman"/>
          <w:b w:val="false"/>
          <w:i w:val="false"/>
          <w:color w:val="000000"/>
          <w:sz w:val="28"/>
        </w:rPr>
        <w:t>
                           басқарма мүшесі (келісім бойынша)"</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"Қажиев                  - "КЕGОС" акционерлік қоғамының вице-</w:t>
      </w:r>
      <w:r>
        <w:br/>
      </w:r>
      <w:r>
        <w:rPr>
          <w:rFonts w:ascii="Times New Roman"/>
          <w:b w:val="false"/>
          <w:i w:val="false"/>
          <w:color w:val="000000"/>
          <w:sz w:val="28"/>
        </w:rPr>
        <w:t>
Бақытжан Төлеуқажыұлы      президенті (келісім бойынша)";</w:t>
      </w:r>
      <w:r>
        <w:br/>
      </w:r>
      <w:r>
        <w:rPr>
          <w:rFonts w:ascii="Times New Roman"/>
          <w:b w:val="false"/>
          <w:i w:val="false"/>
          <w:color w:val="000000"/>
          <w:sz w:val="28"/>
        </w:rPr>
        <w:t>
</w:t>
      </w:r>
      <w:r>
        <w:rPr>
          <w:rFonts w:ascii="Times New Roman"/>
          <w:b w:val="false"/>
          <w:i w:val="false"/>
          <w:color w:val="000000"/>
          <w:sz w:val="28"/>
        </w:rPr>
        <w:t>
      көрсетілген құрамнан Бозымбаев Қанат Алдабергенұлы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"Солтүстік Қазақстан - Ақтөбе облысы" өңіраралық электр беру желісін салу" жобасы бойынша ведомствоаралық жұмыс тобының құрамында:</w:t>
      </w:r>
      <w:r>
        <w:br/>
      </w:r>
      <w:r>
        <w:rPr>
          <w:rFonts w:ascii="Times New Roman"/>
          <w:b w:val="false"/>
          <w:i w:val="false"/>
          <w:color w:val="000000"/>
          <w:sz w:val="28"/>
        </w:rPr>
        <w:t>
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құрамнан Бозымбаев Қанат Алдабергенұлы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"Қазақтелеком" АҚ телекоммуникациялар желілерін қуаты 1 млн. абонент Next Generation Network технологиясына көшіру, СDМА технологиясын пайдалана отырып, ауылдық байланыстың телекоммуникация желілерін жаңғырту және дамыту" жобасы бойынша ведомствоаралық жұмыс тобының құрамында:</w:t>
      </w:r>
      <w:r>
        <w:br/>
      </w:r>
      <w:r>
        <w:rPr>
          <w:rFonts w:ascii="Times New Roman"/>
          <w:b w:val="false"/>
          <w:i w:val="false"/>
          <w:color w:val="000000"/>
          <w:sz w:val="28"/>
        </w:rPr>
        <w:t>
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құрамнан Бозымбаев Қанат Алдабергенұлы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"Мойнақ СЭС-ін салу" жобасы бойынша ведомствоаралық жұмыс тобының құрамында:</w:t>
      </w:r>
      <w:r>
        <w:br/>
      </w:r>
      <w:r>
        <w:rPr>
          <w:rFonts w:ascii="Times New Roman"/>
          <w:b w:val="false"/>
          <w:i w:val="false"/>
          <w:color w:val="000000"/>
          <w:sz w:val="28"/>
        </w:rPr>
        <w:t>
      мыналар енгізілсін:</w:t>
      </w:r>
      <w:r>
        <w:br/>
      </w:r>
      <w:r>
        <w:rPr>
          <w:rFonts w:ascii="Times New Roman"/>
          <w:b w:val="false"/>
          <w:i w:val="false"/>
          <w:color w:val="000000"/>
          <w:sz w:val="28"/>
        </w:rPr>
        <w:t>
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p>
    <w:p>
      <w:pPr>
        <w:spacing w:after="0"/>
        <w:ind w:left="0"/>
        <w:jc w:val="both"/>
      </w:pPr>
      <w:r>
        <w:rPr>
          <w:rFonts w:ascii="Times New Roman"/>
          <w:b w:val="false"/>
          <w:i w:val="false"/>
          <w:color w:val="000000"/>
          <w:sz w:val="28"/>
        </w:rPr>
        <w:t>Көкетаева                - Қазақстан Республикасы Табиғи</w:t>
      </w:r>
      <w:r>
        <w:br/>
      </w:r>
      <w:r>
        <w:rPr>
          <w:rFonts w:ascii="Times New Roman"/>
          <w:b w:val="false"/>
          <w:i w:val="false"/>
          <w:color w:val="000000"/>
          <w:sz w:val="28"/>
        </w:rPr>
        <w:t>
Аида Асқарбекқызы          монополияларды реттеу агенттігінің Электр</w:t>
      </w:r>
      <w:r>
        <w:br/>
      </w:r>
      <w:r>
        <w:rPr>
          <w:rFonts w:ascii="Times New Roman"/>
          <w:b w:val="false"/>
          <w:i w:val="false"/>
          <w:color w:val="000000"/>
          <w:sz w:val="28"/>
        </w:rPr>
        <w:t>
                           және жылу энергетикасы саласындағы реттеу</w:t>
      </w:r>
      <w:r>
        <w:br/>
      </w:r>
      <w:r>
        <w:rPr>
          <w:rFonts w:ascii="Times New Roman"/>
          <w:b w:val="false"/>
          <w:i w:val="false"/>
          <w:color w:val="000000"/>
          <w:sz w:val="28"/>
        </w:rPr>
        <w:t>
                           департаменті тарифтік, техникалық реттеу</w:t>
      </w:r>
      <w:r>
        <w:br/>
      </w:r>
      <w:r>
        <w:rPr>
          <w:rFonts w:ascii="Times New Roman"/>
          <w:b w:val="false"/>
          <w:i w:val="false"/>
          <w:color w:val="000000"/>
          <w:sz w:val="28"/>
        </w:rPr>
        <w:t>
                           және әдіснама басқармасының электр</w:t>
      </w:r>
      <w:r>
        <w:br/>
      </w:r>
      <w:r>
        <w:rPr>
          <w:rFonts w:ascii="Times New Roman"/>
          <w:b w:val="false"/>
          <w:i w:val="false"/>
          <w:color w:val="000000"/>
          <w:sz w:val="28"/>
        </w:rPr>
        <w:t>
                           энергетикасы жөніндегі бас сарапшысы;</w:t>
      </w:r>
      <w:r>
        <w:br/>
      </w:r>
      <w:r>
        <w:rPr>
          <w:rFonts w:ascii="Times New Roman"/>
          <w:b w:val="false"/>
          <w:i w:val="false"/>
          <w:color w:val="000000"/>
          <w:sz w:val="28"/>
        </w:rPr>
        <w:t>
      мына:</w:t>
      </w:r>
      <w:r>
        <w:br/>
      </w:r>
      <w:r>
        <w:rPr>
          <w:rFonts w:ascii="Times New Roman"/>
          <w:b w:val="false"/>
          <w:i w:val="false"/>
          <w:color w:val="000000"/>
          <w:sz w:val="28"/>
        </w:rPr>
        <w:t>
"Сәлімбаева              - "Қазына" тұрақты даму қоры" акционерлік</w:t>
      </w:r>
      <w:r>
        <w:br/>
      </w:r>
      <w:r>
        <w:rPr>
          <w:rFonts w:ascii="Times New Roman"/>
          <w:b w:val="false"/>
          <w:i w:val="false"/>
          <w:color w:val="000000"/>
          <w:sz w:val="28"/>
        </w:rPr>
        <w:t>
Қалия Рифатқызы            қоғамының Инвестиция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Сүлейменов               - "Самұрық" мемлекеттік активтерді басқару</w:t>
      </w:r>
      <w:r>
        <w:br/>
      </w:r>
      <w:r>
        <w:rPr>
          <w:rFonts w:ascii="Times New Roman"/>
          <w:b w:val="false"/>
          <w:i w:val="false"/>
          <w:color w:val="000000"/>
          <w:sz w:val="28"/>
        </w:rPr>
        <w:t>
Қалқаман Айтбайұлы         жөніндегі қазақстандық холдингі"</w:t>
      </w:r>
      <w:r>
        <w:br/>
      </w:r>
      <w:r>
        <w:rPr>
          <w:rFonts w:ascii="Times New Roman"/>
          <w:b w:val="false"/>
          <w:i w:val="false"/>
          <w:color w:val="000000"/>
          <w:sz w:val="28"/>
        </w:rPr>
        <w:t>
                           акционерлік қоғамының бас сарапшысы</w:t>
      </w:r>
      <w:r>
        <w:br/>
      </w:r>
      <w:r>
        <w:rPr>
          <w:rFonts w:ascii="Times New Roman"/>
          <w:b w:val="false"/>
          <w:i w:val="false"/>
          <w:color w:val="000000"/>
          <w:sz w:val="28"/>
        </w:rPr>
        <w:t>
                           (келісім бойынша)"</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"Сәлімбаева              - "Самұрық-Қазына" ұлттық әл-ауқат қоры"</w:t>
      </w:r>
      <w:r>
        <w:br/>
      </w:r>
      <w:r>
        <w:rPr>
          <w:rFonts w:ascii="Times New Roman"/>
          <w:b w:val="false"/>
          <w:i w:val="false"/>
          <w:color w:val="000000"/>
          <w:sz w:val="28"/>
        </w:rPr>
        <w:t>
Қалия Рифатқызы            акционерлік қоғамы Инвестициялық жобалар</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Сүлейменов               - "Самұрық-Қазына" ұлттық әл-ауқат қоры"</w:t>
      </w:r>
      <w:r>
        <w:br/>
      </w:r>
      <w:r>
        <w:rPr>
          <w:rFonts w:ascii="Times New Roman"/>
          <w:b w:val="false"/>
          <w:i w:val="false"/>
          <w:color w:val="000000"/>
          <w:sz w:val="28"/>
        </w:rPr>
        <w:t>
Қалқаман Айтбайұлы         акционерлік қоғамының бас сарапшысы</w:t>
      </w:r>
      <w:r>
        <w:br/>
      </w:r>
      <w:r>
        <w:rPr>
          <w:rFonts w:ascii="Times New Roman"/>
          <w:b w:val="false"/>
          <w:i w:val="false"/>
          <w:color w:val="000000"/>
          <w:sz w:val="28"/>
        </w:rPr>
        <w:t>
                           (келісім бойынша)";</w:t>
      </w:r>
      <w:r>
        <w:br/>
      </w:r>
      <w:r>
        <w:rPr>
          <w:rFonts w:ascii="Times New Roman"/>
          <w:b w:val="false"/>
          <w:i w:val="false"/>
          <w:color w:val="000000"/>
          <w:sz w:val="28"/>
        </w:rPr>
        <w:t>
</w:t>
      </w:r>
      <w:r>
        <w:rPr>
          <w:rFonts w:ascii="Times New Roman"/>
          <w:b w:val="false"/>
          <w:i w:val="false"/>
          <w:color w:val="000000"/>
          <w:sz w:val="28"/>
        </w:rPr>
        <w:t>
      көрсетілген құрамнан Бозымбаев Қанат Алдабергенұлы, Биман Сейфуль-Мәлік Шереханұлы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"Дайын тоқыма бұйымдарын шығару жөніндегі өндіріс" жобасы бойынша ведомствоаралық жұмыс тобының құрамында:</w:t>
      </w:r>
      <w:r>
        <w:br/>
      </w:r>
      <w:r>
        <w:rPr>
          <w:rFonts w:ascii="Times New Roman"/>
          <w:b w:val="false"/>
          <w:i w:val="false"/>
          <w:color w:val="000000"/>
          <w:sz w:val="28"/>
        </w:rPr>
        <w:t>
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жетекші (келісім бойынша)</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құрамнан Дунаев Арман Ғалиасқарұлы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"Атырау облысында бірінші кіріктірілген мұнай-химия кешенін салу" жобасы бойынша ведомствоаралық жұмыс тобының құрамында:</w:t>
      </w:r>
      <w:r>
        <w:br/>
      </w:r>
      <w:r>
        <w:rPr>
          <w:rFonts w:ascii="Times New Roman"/>
          <w:b w:val="false"/>
          <w:i w:val="false"/>
          <w:color w:val="000000"/>
          <w:sz w:val="28"/>
        </w:rPr>
        <w:t>
Мағауов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r>
        <w:br/>
      </w:r>
      <w:r>
        <w:rPr>
          <w:rFonts w:ascii="Times New Roman"/>
          <w:b w:val="false"/>
          <w:i w:val="false"/>
          <w:color w:val="000000"/>
          <w:sz w:val="28"/>
        </w:rPr>
        <w:t>
                           жетекшінің орынбасары</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құрамнан Ақшолақов Болат Оралұлы, Закария Ғабит Кеңесұлы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"Алматы облысында "Жаңа Іле" туристік орталығын салу", "Поликристалдық кремний өндіру зауытын салу", "Ет өңдеу кешенімен және құрама азық зауытымен бірге мал шаруашылығы кешені", "Астана қаласында ауыл шаруашылығы өнімдерінің көтерме сауда базарын салу (өңірлік терминалдары бар)", "Солтүстік Қазақстан облысында "Бидайды терең қайта өңдеу зауытын салу" және "Рапсты рапс майы етіп және шикі сүтті қайта өңдеу өндірістерін құру", "Алматы облысында биологиялық таза өнімдер өндірісін құру", "Астана қаласында "Ritz Carlton Astana" жобалары бойынша ведомствоаралық жұмыс топтарының құрамдары алынып тасталсын;</w:t>
      </w:r>
      <w:r>
        <w:br/>
      </w:r>
      <w:r>
        <w:rPr>
          <w:rFonts w:ascii="Times New Roman"/>
          <w:b w:val="false"/>
          <w:i w:val="false"/>
          <w:color w:val="000000"/>
          <w:sz w:val="28"/>
        </w:rPr>
        <w:t>
</w:t>
      </w:r>
      <w:r>
        <w:rPr>
          <w:rFonts w:ascii="Times New Roman"/>
          <w:b w:val="false"/>
          <w:i w:val="false"/>
          <w:color w:val="000000"/>
          <w:sz w:val="28"/>
        </w:rPr>
        <w:t xml:space="preserve">
      осы өкімге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органдардың және өзге де ұйымдардың серпінді жобалар тізбесі бойынша бекітіп беру және осы жобаларды іске асыру бойынша жауапты мемлекеттік органдар басшыларының тізімі осы өкімге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2009 жылғы 22 шілде </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Серпінді жобаларды іске асыру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690"/>
        <w:gridCol w:w="2429"/>
        <w:gridCol w:w="2462"/>
        <w:gridCol w:w="2287"/>
        <w:gridCol w:w="2326"/>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Іс-шараның 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Аяқтау нысаны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Жауапты орындаушылар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 мерзімі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Қажетті ресурстар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"Батыс Еуропа - Батыс Қытай" автожол транзиттік дәлізін қайта жаңарту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ЭБЖМ, Қаржымині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Инвесторларды тарту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туралы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ЭБЖМ, ККМ, Қаржымині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ККМ,ИСМ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 мердігерлерін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туралы 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Үкіметке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Қаржымині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қараша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бас мердігерлер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"Астана - Щучинск" автомобиль жолын қайта жаңарту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ЭБЖМ, Қаржымині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мердігерді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Конкурс қорытындылары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Үкіметке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2006 жылғы сәуірден бастап жүзеге асырылуда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қараша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"Қорғас - Жетіген" темір жол желісін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Әлеуетті концессионерлердің конверттерін ашу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Концессиялар жөніндегі комиссия отырысының хаттамасы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Концессионерді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Концессия шарты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басталуына дайындық іс-шаралары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институттарымен шарт, жер беру, машиналар мен тетіктерді көшіру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қараша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қараша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қаңтар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"Өзен - Түрікменстанмен мемлекеттік шекара" темір жол желісін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ЭБЖМ-ге ЖСҚ әзірлеуге және құрылысқа бюджеттік өтінім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өтінім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ақпан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19380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"ҚТЖ"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наурыз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"ҚТЖ" ҰК" АҚ қаражаты есебінен (147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ЖСҚ әзірлеуші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1,197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Құрылыстағы бас мердігерді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туралы 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"ҚТЖ" ҰК" АҚ 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Инновациялық технологияларды пайдалана отырып, жоғары көміртекті феррохром өндірісін жылына 600 мың тоннаға ұлғайту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Ұсақ кластарды байыту бөлімшесі</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285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Шекемтас өндіру жөніндегі цех</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Агломерация цехы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Брикеттер өндіру жөніндегі учаске</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600 мың тонна жоғары көміртекті феррохром өндіру (N 5 цех)</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ақпан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"Қазхром" ТҰК"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Павлодар облысында қуаты жылына 250 мың тонна бастапқы алюминий және 136 мың тонна күйдірілген анодтар өндіру бойынша зауыт салу және пайдалану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"Қазақстандық электролиз зауыты"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850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"Қазақстандық электролиз зауыты"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және 2-кезектегі құрылысты бастау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"Қазақстандық электролиз зауыты"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Қуаты жылына 125 мың тонна алюминий бірінші кезектегі құрылысының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"Қазақстандық электролиз зауыты"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Қуаты жылына 125 мың тонна алюминий екінші кезектегі құрылысының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"Қазақстандық электролиз зауыты"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Қуаты жылына 4,6 млн. тонна металданған өнім өндіру зауытын салу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Өнімділігі жылына 1,4 млн. тонна металданған брикеттер өндірісінің 1-модулін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Екі модульді салудың 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450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1-модульдің 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қараша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1-модуль құрылысының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Өнімділігі жылына 1,4 млн. тонна металданған брикеттер өндірісінің 2-модулін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2-модульдің 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қаңтар</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450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2-модуль құрылысының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ақпан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Өнімділігі 1,8 млн. тонна металданған шекемтас зауытын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580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қаңтар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2013 жылғы ақпан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"ССТӨБ"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2013 жылғы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"Шевченко" кен орнының никель-кобальт рудаларын өңдеу жөніндегі тау-кен металлургия комбинатын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Oriel- resources компаниясы (Ұлыбритания)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наурыз</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2,8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Oriel- resources компаниясы (Ұлыбритания)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1-кезектегі 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Oriel- resources компаниясы (Ұлыбритания)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мамыр</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80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1-кезекті іске қосу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Oriel- resources компаниясы (Ұлыбритания)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2-кезектегі 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Oriel- resources компаниясы (Ұлыбритания)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4-тоқсан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600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2-кезекті іске қосу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Oriel- resources компаниясы (Ұлыбритания)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2013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Тараз ферроқорытпа және болат балқыту өнімінің металлургиялық зауытын қайта жаңарту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Ферроқорытпа өнімін өндіруді ұйымдастыру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металлургиялық зауыты"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 қаражат есебінен 120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металлургиялық зауыты"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ДБӨ-нің (доға болат еріту өнімі) 1-пешін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металлургиялық зауыты"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ДБӨ-нің 2-пешін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металлургиялық зауыты"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сәуір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және 4-пештерді (ферро-қорытпа өндірісі) және құйылма полигонын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металлургиялық зауыты"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металлургиялық зауыты"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мамыр</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"Восход" кен орнында хром рудасын байыту жөніндегі тау-кен байыту комбинаты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Ақтөбе облысының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іске асырушы ұйымның қарыз және өз қаражаты есебінен 160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"АрселорМиттал Теміртау" АҚ-да жылына 10 миллион тонна болат шығаруға қол жеткізе отырып, өндірісті дамыту және жаңғырту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"АрселорМиттал Теміртау"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іске асырушы ұйымның өз қаражаты есебінен 4 млрд. АҚШ долл. астам</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Қарағанды облысының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"АрселорМиттал Теміртау"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2015 ж.</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Сорттау прокаты өндірісін ұйымдастыру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Қарағанды облысының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іске асырушы ұйымның қарыз және өз қаражаты 153,9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Үшінші Жаңажол газ өндеу зауытын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2-кезегін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"СНПС "Ақтөбемұнайгаз"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3-кезегін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"СНПС "Ақтөбемұнайгаз"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Балқаш ЖЭС-ін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құрастыру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"Самұрық-Энерго"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наурыз-тамыз</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бағалау құны шамамен 4,5 млрд. АҚШ долларын құрайды, соның ішінде I кезегі - 2,5 млрд. АҚШ доллары  ІІкезегі - 2,0 млрд.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"Балқаш ЖЭС" АҚ акцияларын сатып алу-сату келісімін жасау; Акционерлердің келісімін құру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Қол қойылған "Балқаш ЖЭС" АҚ акцияларын сатып алу-сату келісімі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"Самұрық-Энерго"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 жеткізу және электр энергия жеткізу шартын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 энергия жеткізу және отын жеткізу 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"Самұрық-Энерго"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қазан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Қаржыландыруды алу және 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"Самұрық-Энерго"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Солтүстік Қазақстан облысында ірі тауарлы сүт фермасын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"Тайынша-Астық"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Инвесторды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шарты</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3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Шарт жасау (лизинг/қарыз)</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Ғимараттар мен жабдықтарға қаржы лизингінің шарты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"ҚазАгроҚаржы"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ІММ қаржы лизингінің шарты</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салуға қарыз шарты</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Жеткізушілерді анықтау (жабдықтар, ІММ)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Жеткізу шарты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"Тайынша-Астық"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824,95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сатып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Қабылдау-тапсыру актісі</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Қаржыландыруды 230 млн.теңге көлемінде толықтыру қажет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сатып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Тапсыру-қабылдау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 ақпарат</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"Тайынша-Астық"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қыркүйекте басталды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"Тайынша-Астық" ЖШС меншікті қаражаты есебінен</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Орындалған жұмыс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мамыр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монтаждау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пайдалануға беру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 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Ақмола облысындағы құс фабрикасын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Инвесторды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 жасау (лизинг/қарыз)</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Клеткалы жабдыққа қаржы лизингінің шарты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Құрама жем зауытына қаржы лизингінің шарты</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 сорттау машинасына қаржы лизингінің шарты</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Мекиен тауықтарға арналған клеткаларға қаржы лизингінің шарты</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Жеткізушілерді анықтау (жабдықтар, ІММ)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Қаржыландырудың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2 668,5 млн.теңге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сатып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695,5 млн.теңге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АҚ-қа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сәуір Өтінім берушінің меншікті қаражаты есебінен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Орындалған жұмыс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монтаждау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пайдалануға беру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4-тоқсан, 2009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"ҚазгерҚұс"ЖШС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Ақтөбе облысында 3.1 га алаңға ерте шығатын ауыл шаруашылығы өнімдерін есіруді ұйымдастыру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"Izet Greenhouse"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Меншікті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Инвесторды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"Izet Greenhouse"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 жасау (лизинг/қарыз)</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Мақсатты 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 "Izet Greenhouse"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жеткізушілерді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лизингінің шарты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"Izet Greenhouse"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Қаржыландырудың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 шотқа ақшаның түсуі</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1 126, 845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сатып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Жеткізуге арналған шарт жасасу</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қазан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1 126, 845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ҚМЖ айналым қаражаты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 шотқа ақшаның түсуі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АҚ-қа ақпарат</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 Dalsem Horticultural Project B.V. компаниясы (Нидерланды),</w:t>
            </w:r>
            <w:r>
              <w:br/>
            </w:r>
            <w:r>
              <w:rPr>
                <w:rFonts w:ascii="Times New Roman"/>
                <w:b w:val="false"/>
                <w:i w:val="false"/>
                <w:color w:val="000000"/>
                <w:sz w:val="20"/>
              </w:rPr>
              <w:t>
"Izet Greenhouse"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сәуір (2009 жылғы 28 сәуірде басталды)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монтаждау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"ҚазАгроҚаржы" АҚ-қа ақпарат</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 қараша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Объектінің тұсаукесері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Батыс Қазақстан облысында дамыған инфрақұрылымы бар бордақылау алаңын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өнімдері корпорациясы"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Crown Батыс" ЖШС қаражаты есебінен 19,8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бекіту</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 бастау және жабдықтарды жеткізуге шарт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тамыз</w:t>
            </w:r>
            <w:r>
              <w:br/>
            </w:r>
            <w:r>
              <w:rPr>
                <w:rFonts w:ascii="Times New Roman"/>
                <w:b w:val="false"/>
                <w:i w:val="false"/>
                <w:color w:val="000000"/>
                <w:sz w:val="20"/>
              </w:rPr>
              <w:t>
2008 жылғы қазан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2 500,0 млн.теңге бюджеттік қаражат және 697,0 млн.теңге "Crown Батыс" ЖШС қаражаты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сатып алу  және монтаждау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Әмірабад (Иран) портында астық терминалын салу және жарақтандыру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"Азық-түлік корпорациясы"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және ЖСҚ әзірлеуге республикалық бюджеттен 2007 жылы 151, 2 млн.теңге бөлінді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"Азық-түлік корпорациясы"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Ирандық әріптестердің қатысуымен тепе-теңдік негізде бірлескен кәсіпорын құру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Жарғы, құрылтай құжаттары және бірлескен кәсіпорынды тіркеу туралы куәлік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"Азық-түлік корпорациясы" ҰК" АҚ, "Ақ Бидай Терминал" АҚ ("Азық-түлік корпорациясы" ҰК" АҚ еншілес кәсіпорыны)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жалпы құны - 2 160 млн. теңге. Олардың ішінде республикалық бюджеттен 2008 жылы 1 080 млн. теңге бөлінді, ирандық әріптестің қаражаты есебінен - 1 080 млн. тенге тартылды.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Терминал құрылысына мердігерді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Мердігер шарты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"Азық-түлік корпорациясы" ҰК" АҚ, "Ақ -Бидай Терминал" АҚ ("Азық-түлік корпорациясы" ҰК" АҚ еншілес кәсіпорыны) және "Амирабад Грин Терминал Киш" ЖШҚ қазақстан-иран бірлескен кәсіпорыны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Терминал құрылысын бастау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"ҚазАгро" ҰБХ" АҚ, АШМ-е ақпарат</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мамырдан бастап жүзеге асырылуда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сатып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Қабылдау- тапсыру актісі</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монтаждау  және қосу-жөндеу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Терминал құрылысын аяқтау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Орындалған жұмыс актісі</w:t>
            </w:r>
          </w:p>
        </w:tc>
        <w:tc>
          <w:tcPr>
            <w:tcW w:w="0" w:type="auto"/>
            <w:vMerge/>
            <w:tcBorders>
              <w:top w:val="nil"/>
              <w:left w:val="single" w:color="cfcfcf" w:sz="5"/>
              <w:bottom w:val="single" w:color="cfcfcf" w:sz="5"/>
              <w:right w:val="single" w:color="cfcfcf" w:sz="5"/>
            </w:tcBorders>
          </w:tcP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Орындалған жұмыс актісі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Оңтүстік Қазақстан облысының Сырдария өзенінде су тасқынына қарсы Көксарай реттеуші су қоймасын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түзету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 ИСМ, "Казгироводхоз" институты" ҰК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өкіметке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1-ші қосылу кешенінің ЖСҚ әзірлеу және құрылысын жалғастыру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 ИСМ, "Казгипроводхоз" институты" ҰК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21 948,65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1-ші қосылу кешені құрылысының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 мердігерлер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2-ші іске қосу кешенінің ЖСҚ әзірлеу  және құрылысын жалғастыру (республикалық бюджет қаражаты есебінен)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 ИСМ, "Казгипроводхоз" институты" ҰК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2010-2011 жылдары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20 959,07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 және 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 тапсырыс беруші, 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Астана қаласында ЖЭО-3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"Астанаэнергосервис" АҚ акцияларының (75 % 1 акция) инвестициялық аукционын (тендерін) өткізу туралы хабарландыру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БАҚ-қа хабарландыру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Заңнамаға сәйкес концессионерді таңдау жөнінде конкурс өткізу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Концессиялар жөніндегі комиссия отырысының хаттамасы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Концессионермен шарт жасасу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Концессионермен 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наурыз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2 210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53 890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әкімдігі, 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"GЕСА" азық-түлік логистикалық орталығы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"Global ecological group"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 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 "Қазақстанның Солтүстігі - Оңтүстігі" екінші электр беру</w:t>
            </w:r>
            <w:r>
              <w:br/>
            </w:r>
            <w:r>
              <w:rPr>
                <w:rFonts w:ascii="Times New Roman"/>
                <w:b w:val="false"/>
                <w:i w:val="false"/>
                <w:color w:val="000000"/>
                <w:sz w:val="20"/>
              </w:rPr>
              <w:t>
желісін салу</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Учаскелер бойынша құрылыс</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"КЕGОС" АҚ 1-учаске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Іске асырудың жобалық құны 349,6 млн. АҚШ доллары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2-учаске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4-тоқсан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 көздері - ХҚДБ, ЕҚДБ, ҚДБ, меншікті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3-учаске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2-тоқсан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Екібастұз ГРЭС-2 үшінші энергия блогын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Қаржыландыруды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"Самұрық-Энерго"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2-тоқсан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бағалау құны шамамен 788 млн. АҚШ долл. Қаржыландыру көздері - өз қаражаты. Қарыз алу көздері іздестірілуде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АҚ-на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"Екібастұз ГРЭС-2 станциясы" АҚ, "Самұрық-Энерго"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Ұлттық электр желісін жаңғырту (I кезең)</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станцияларды автоматтандыру және релелік қорғауды ауыстыру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Жабдықты монтаждау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"KEGOC" АҚ, "Siemens AG"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құны - 360 млн. АҚШ доллары Құрамдас бөліктің құны - 53 млн. евро. Қаржыландыру көздері - ХҚДБ, өз қаражаты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 "Солтүстік Қазақстан - Ақтөбе облысы" өңіраралық электр беру желісін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ЖСҚ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Белгіленген тәртіппен бекітілген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Құрылыс және тұрғын үй-коммуналдық шаруашылық істері комитеті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Іске асырудың жобалық құны - 160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қаулысына өзгерістер енгізу туралы" Қазақстан Республикасының Үкіметі қаулысының жобасын Қазақстан Республикасы Премьер-Министрінің Кеңсесіне келісу және енгізу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 жобасы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Қаржымині, ЭБЖМ, Әділетмині, ЭМРМ, "Батыс-транзит" АҚ, "KEGOC"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 көздері - инфрақұрылымдық облигациялар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 Ақтөбе облысы" өңіраралық электр беру желісін салу және пайдалану туралы концессиялық келісім жасасу туралы" Қазақстан Республикасы Үкіметінің 2005 жылғы 9 желтоқсандағы N 1217 қаулысына өзгерістер енгізу туралы" Қазақстан Республикасының Үкіметі қаулысының жобасын Қазақстан Республикасы Премьер- Министрінің Кеңсесіне келісу және енгізу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 жобасы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ЭБЖМ, Қаржымині, Әділетмині, "Батыс-транзит" АҚ, "KEGOC" АҚ, ЭМРМ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Жабдықты салу және монтаждау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Тапсырыс беруші - "Батыс-транзит" АҚ, мердігер - "Өнеркәсіпқұрылыс-Энерго"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"Қазақтелеком" АҚ телекоммуникациялар желісін қуаты 1 млн. абонент Next Generation Network технологиясына көшіру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шешім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шешім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ақпан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Іске асырудың жобалық құны - өз қаражаты есебінен 27,1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2005-2007 жылғы мамыр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 қаңтарға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АБА-ға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2005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ҚТС деңгейінде 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АБА-ға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 СDМА технологиясын пайдалана отырып, ауылдық байланыстың телекоммуникация желілерін жаңғырту және дамыту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шешім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шешім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 жылғы қаңтар</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Іске асырудың жобалық құны - өз қаражаты есебінен 98 млн. АҚШ доллары (11,8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2007-2012 жылғы мамыр</w:t>
            </w:r>
          </w:p>
        </w:tc>
        <w:tc>
          <w:tcPr>
            <w:tcW w:w="0" w:type="auto"/>
            <w:vMerge/>
            <w:tcBorders>
              <w:top w:val="nil"/>
              <w:left w:val="single" w:color="cfcfcf" w:sz="5"/>
              <w:bottom w:val="single" w:color="cfcfcf" w:sz="5"/>
              <w:right w:val="single" w:color="cfcfcf" w:sz="5"/>
            </w:tcBorders>
          </w:tcPr>
          <w:p/>
        </w:tc>
      </w:tr>
      <w:tr>
        <w:trPr>
          <w:trHeight w:val="99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Бизнес-жоспардың техникалық сараптамасы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қорытынды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2007-2012 жылғы маусым</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Бизнес-жоспардың маркетингтік сараптамасы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Маркетингтік қорытынды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2007-2012 жылғы шілде</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Бизнес-жоспардың қаржы-экономикалық сараптамасы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экономикалық қорытынды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2007-2012 жылғы қыркүйек</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Бизнес-жоспарды қарау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Бизнес-жоспарды бекіту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2007-2012 жылғы қыркүйек</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күрделі салымдар бюджетіне енгізу, күрделі салымдар бюджетін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Бекітілген күрделі салымдар бюджеті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2007-2012 жылғы қазан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2008-2013 жылғы маусым</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АБА-ға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2007 жылғы шілде</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1-сатысын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2-сатысын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2013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АБА-ға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қаңтар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Мойнақ СЭС-ін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Мойнақ СЭС-інің негізгі объектілерін салуды қаржыландыру үшін "Мойнақ СЭС-і" АҚ мен Қытай Мемлекеттік Даму банкі арасындағы кредиттік келісімге қосымша келісімге қол қою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Қосымша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"Мойнақ СЭС-і"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бағалау құны шамамен 340 млн. АҚШ доллары</w:t>
            </w:r>
          </w:p>
          <w:p>
            <w:pPr>
              <w:spacing w:after="20"/>
              <w:ind w:left="20"/>
              <w:jc w:val="both"/>
            </w:pPr>
            <w:r>
              <w:rPr>
                <w:rFonts w:ascii="Times New Roman"/>
                <w:b w:val="false"/>
                <w:i w:val="false"/>
                <w:color w:val="000000"/>
                <w:sz w:val="20"/>
              </w:rPr>
              <w:t>Қаржыландыру көздері - Қытай Мемлекеттік Даму банкі, ҚДБ</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Мойнақ СЭС-ін салу жобасының ТЭН-іне мемлекеттік сараптама жүргізу және түзетілген ТЭН-ді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Белгіленген тәртіппен бекітілген 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Құрылыс және тұрғын үй-коммуналдық шаруашылық істері комитеті, "Самұрық-Қазына" ҰӘҚ" АҚ, "Мойнақ СЭС-і"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"Мойнақ СЭС-і" АҚ мен Қытай су шаруашылығы және энергетика халықаралық корпорациясы арасында Мойнақ СЭС-інің негізгі объектілерін толығымен салуға арналған келісім-шарт жасасу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Келісім-шарт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"Мойнақ СЭС-і"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Қытай су шаруашылығы және энергетика халықаралық корпорациясының Мойнақ СЭС-інің негізгі объектілерін салу жөніндегі келісім-шарттық міндеттемелерін орындау мониторингі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"Мойнақ СЭС-і"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Мойнақ СЭС-інің қосалқы объектілерін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комиссияларының объектілер бойынша актілері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комиссиялары, "Самұрық-Қазына" ҰӘҚ" АҚ, "Мойнақ СЭС-і"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Дайын тоқыма бұйымдарын шығару жөніндегі өндіріс</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АҚ-қа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"ЮТЕКС"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"ЮТЕКС"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Сыйымдылығы жоғары тантал ұнтақтарын өндіруді ұйымдастыру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2-кезегін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"Қазатомөнеркәсіп"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"Қазатомөнеркәсіп"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Астана қаласында локомотивтерді құрастыру зауытын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"Locomotiv-leasing"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 қаражаты есебінен 400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Жылытқыш және стандартты емес жабдыққа жобалық құжаттама әзірлеуге қосымша келісім, жұмыс құжатамасын түзету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"Locomotiv-leasing"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 қаражаты есебінен 165,461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 құрылысын аяқтау және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 "ҚТЖ" ҰК" АҚ-тың филиалы - "Жобалау және күрделі құрылыс жөніндегі дирекция", "Locomotiv-leasing"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іске асырушы ұйымның қарыз қаражаты 9,988 млрд.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Қазақстанда фармацевтикалық-логистикалық орталық құру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техникалық көрсеткіштер бойынша ұсыныстар әзірлеу және ДСМ-ге ұсыныстар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ДСМ-ге ұсыныс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қазақстандық және шетелдік инвестициялар, оның ішінде, ұлттық даму институттарының инвестициялары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ұсынысына салалық сараптама дайындау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Салалық сараптама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ДСМ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мамыр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Инвестициялардың болжамды сомасы - 20 млрд.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Ақтау пластикалық массалар зауытында жол битумдарын шығару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Институт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 млн.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АПМЗ инфрақұрылымдық объектілерін бағалау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Институт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мамыр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қаржыландыруға қарыз алу үшін "Самұрық-Қазына" ҰӘҚ" АҚ-на ұсыныс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Хаттама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 тамыз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мердігерді таңдау бойынша конкурс өткізу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Хаттама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"ҚазМұнайГаз" ҰК" АҚ,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 тамыз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"Толық аяқтау" келісім-шартын жасасу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ҰК" АҚ, "КРІ"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 қаржыландыруды ұсыну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"ҚазМұнайГаз" ҰК" АҚ,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Деталді жобалау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құжаты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Жабдықтарды сатып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Беру-қабылдау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ЭМРМ-ге есеп беру және 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 - 2010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Алдын ала қосу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Қондырғыны қабылдау-тапсыру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 мердігер, ЭМРМ,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қаңтар- наурыз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Атырау МӨЗ-ін қайта жаңарту және жаңғырту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ЭЛОУ-АВТ-3 вакуумдық блогын және баяу кокстау қондырғысын қайта құру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ЭЛОУ-АВТ-3 вакуумдық блогын қайта құру жобасын іске асыру (9 объект)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ҚҚС қосқанда 76,2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Баяу кокстау қондырғысын қайта құру жобасының жобалау-іздестіру жұмыстары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ҚҚС қосқанда 2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Баяу кокстау қондырғысын қайта құру жобасын іске асыру (3 объект)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ҚҚС қосқанда 51,4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Хош иісті көмірсутектер шығару жөнінде кешен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Жобалау-іздестіру жұмыстары (жоба сатысы)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ҚҚС қосқанда 13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комитеттің хаттамалық шешімі, ЭМРМ-ге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Тараптармен қол қойылған "ҚазМұнайГаз" ҰК" АҚ-тың немесе "Самұрық-Қазына" ҰӘҚ" АҚ-тың кепілі бар 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"ҚазМұнайГаз" СҮ" АҚ "ҚазМұнайГаз" ҰК" АҚ, "Самұрық-Қазына" ҰӘҚ"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"Толық аяқтап салу" жұмыстарын сатып алу туралы келісім жасасу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Тараптармен қол қойылған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Кешенді "толық аяқтап"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850,4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Мұнайды терең қайта өндіру (МТҚӨ) кешенін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ТЭН-ге сәйкес жобаның таңдалған альтернативасын, жұмыс көлемін, жұмыстардың қаржыландырылуын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комитеттің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2-тоқсан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Лицензиялар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Лицензиялар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3-4-тоқсан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Жобалау-іздестіру жұмыстары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3-тоқсан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комитетінің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"ҚазМүнайГаз"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Тараптармен қол қойылған "ҚазМұнайГаз" ҰК" АҚ-тың немесе "Самұрық-Қазына" ҰӘҚ" АҚ-тың кепілі бар 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СҮ" АҚ, "ҚазМұнайГаз" АҚ, "Самұрық-Қазына" ҰӘҚ"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Кешенді "толық аяқтап"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2013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1 343 млн. АҚШ долл.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Жобалау және жер учаскелерін жалға алу құнын, қаржыландыру көздерін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комитеттің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ҰҚ"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"ҚТЖ" ҰК" АҚ-тың айналма жол салуға және оның магистральдық темір жолға қосуға техникалық шарттарын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шарттар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Жобалау-іздестіру жұмыстары (техникалық жоба)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 млн. АҚШ долл. ҚҚС қосқанда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қосқаңда жобаны іске асыру құрылымын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комитеттің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2-тоқсан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Тараптармен қол қойылған "ҚазМұнайГаз" СҮ" АҚ-тың кепілі бар 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СҮ" АҚ, "АМӨЗ"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2-тоқсан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Айналма темір жолын, сұрыптау станциясын және ақшыл мұнай өнімдерін толтыру эстакадаларын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"АМӨЗ"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91,2 млн. АҚШ долл. ҚҚС қосқанда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Шымкент МӨЗ-ін қайта жаңарту және жаңғырту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ТЭН-ді әзірлеу және мемлекеттік сараптама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және мемлекеттік сараптама қорытындысы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"ПКОП"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3-тоқсан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ҚҚС қосқанда 1,15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ТЭН-ге сәйкес жобаның таңдалған альтернативасын, жұмыс көлемін, жұмыстарды қаржыландыруын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комитетінің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"ПКОП" ЖШС, "ҚазМұнайГаз" СҮ" АҚ, "ҚазМұнайГаз"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Жобалау-іздестіру жұмыстары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"ПКОП"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4-тоқсан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комитеттің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1-тоқсан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Тараптармен қол қойылған 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"ПКОП" ЖШС, "ҚазМұнайГаз" СҮ" АҚ, "ҚазМұнайГаз"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1-тоқсан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Кешенді "толық аяқтау"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"ПКОП"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1-тоқсан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Павлодар МӨЗ-ін қайта жаңарту және жаңғырту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ТЭН-ді әзірлеу және мемлекеттік сараптама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және мемлекеттік сараптама қорытындысы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"ПМХЗ"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ТЭН-ге сәйкес жобаның таңдалған альтернативасын, жұмыс көлемін, жұмыстардың қаржыландырылуын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комитетінің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"ПМХЗ" ЖШС, "ҚазМұнайГаз" СҮ" АҚ, "ҚазМұнайГаз" ҰК"АҚ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Жобалау-іздестіру жұмыстары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сараптаманың оң қорытындысы бар 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"ПМХЗ" ЖШС, "ҚазМұнайГаз" СҮ"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құнын, қаржыландыру көздерін, компанияның, әріптес-компанияларының үлестік қатысу мөлшерін қосқанда жобаны іске асыру құрылымын айқындау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комитетінің хаттамалық шешімі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"ҚазМұнайГаз" ҰК"АҚ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ресурстармен қамтамасыз ету және кепіл 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Тараптармен қол қойылған "ҚазМұнайГаз" ҰК" АҚ-тың немесе "Самұрық-Қазына" ҰӘҚ" АҚ-тың кепілі бар кредиттік келісім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"ПМХЗ" ЖШС, "ҚазМұнайГаз" СҮ" ҰК" АҚ, "ҚазМұнайГаз" ҰК" АҚ "Самұрық-Қазына" ҰӘҚ"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Кешенді "толық аяқтап"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"ПМХЗ" ЖШС, "ҚазМұнайГаз" СҮ" ҰК"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Екібастұз ГРЭС-1 сатып алу, ұлғайту және қайта жаңарту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АҚ-қа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"Самұрық-Энерго" АҚ Kazakhmys plc.</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"Самұрық-Энерго" АҚ Kazakhmys plc.</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2015 жыл</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Павлодар химия зауыты базасында хлор-сілті өндірісін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берудің 1-кезеңі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Павлодар облысының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іске асырушы ұйымның қарыз және өз қаражаты 108,3 млн. АҚШ долл.</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берудің 2-кезеңі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Павлодар облысының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r>
      <w:tr>
        <w:trPr>
          <w:trHeight w:val="6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берудің 3-кезеңі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 Павлодар облысының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ИСМ-ге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"Медеу - Шымбұлақ" тау шаңғысы курортын дамыту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"Медеу - Шымбұлақ" аспалы жолын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ТСМ Алматы қаласы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қаражаты есебінен 200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"Шымбұлақта" аспалы жолдарын бөлшектеу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ТСМ Алматы қаласы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қаражаты есебінен 350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"Шымбұлақта" аспалы жолдарды кеңейту және тазалау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ТСМ Алматы қаласы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қаражаты есебінен 300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 ашық орынға және 150 орынға арналған жер асты паркингін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ТСМ Алматы қаласы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қаражаты есебінен 500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 нөмірлік қонақ үйін қайта құру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Инвестор, ТСМ Алматы қаласы әкімдігі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Атырау облысында кіріктірілген газ-химия кешенін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 "Foster Wheeler"</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мамыр - 2010 жылғы наурыз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қаражаттар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Кешеннің инфрақұрылым объектілерінің ЖСҚ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мамыр - 2010 жылғы қаңтар</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Тиісті қаржы жылына бөлінген қаржыландыру көлеміне сәйкес бюджеттік несие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Кешеннің инфрақұрылым объектілерінің құрылысы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2009-2011 жж. қазаны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 ключ" ЕРС-мердігерін айқындау бойынша конкурс өткізу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Конкурс нәтижелері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Кешеннің негізгі қондырғыларды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2010-2014 жж.тамызы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қаражаттар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пайдалануға беру және жобалық қуатқа шығу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Үкіметке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"Самұрық-Қазына" ҰӘҚ" АҚ, "ҚазМұнайГаз" ҰК" АҚ, "ҚазМұнайГаз" ҰК" БӨ, "КРІ"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маусым - тамыз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"Бейнеу - Бозой - Шалқар - Ақбұлақ" магистральды газ құбырын салу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 (жоба инвистицияларының негіздемесі)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 инвистицияларының негіздемесі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келісу және бекіту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 РМК қорытындысы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ТЭН түзету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түзетілген ТЭН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наурыз</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Түзетілген ТЭН-ді сараптау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сараптама" РМК және тәуелсіз сарапшылардың қорытындыларын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"Қазақстан мұнай және газ институты"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сәуір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 республикалық бюджеттен қаржыландыру мәселесін шешу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ЭБЖМ-ге өтінім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 Қаржымині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3 842 млн. АҚШ доллары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 (мердігерлерді таңдау бойынша дайындық рәсімдерін жүргізу және мемлекеттік сараптама алуды қоса алғанда)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 кезеңінің ЖСҚ бекіту, "Мемлекеттік сараптама" РМК қорытындысы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Жобалау ұйымы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Газды ұзақ мерзімді сатып алу-сату шарттарын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Газды сатып алу-сату 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маусым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аяқталуы, соның ішінде: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1-кезең - өнімділігі жылына 5 млрд.м</w:t>
            </w:r>
            <w:r>
              <w:rPr>
                <w:rFonts w:ascii="Times New Roman"/>
                <w:b w:val="false"/>
                <w:i w:val="false"/>
                <w:color w:val="000000"/>
                <w:vertAlign w:val="superscript"/>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2-кезең - өнімділігін жылына 10 млрд.м</w:t>
            </w:r>
            <w:r>
              <w:rPr>
                <w:rFonts w:ascii="Times New Roman"/>
                <w:b w:val="false"/>
                <w:i w:val="false"/>
                <w:color w:val="000000"/>
                <w:vertAlign w:val="superscript"/>
              </w:rPr>
              <w:t>3</w:t>
            </w:r>
            <w:r>
              <w:rPr>
                <w:rFonts w:ascii="Times New Roman"/>
                <w:b w:val="false"/>
                <w:i w:val="false"/>
                <w:color w:val="000000"/>
                <w:sz w:val="20"/>
              </w:rPr>
              <w:t xml:space="preserve"> дейін арттыру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Пайдалануға беру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"ҚазТрансГаз" АҚ, Мердігер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Ақтау портын солтүстік бағытта кеңейту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ТЭН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ЭБЖМ, Қаржымині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Қорғаныш гидроқұрылыстарын салуға ЖСҚ әзірлеу: "Мол және толқынтосқауыл"; "Түбін тереңдету".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9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Үкіметке ақпарат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2006 жылғы сәуірден бастап жүзеге асырылуда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 млрд. теңге:</w:t>
            </w:r>
            <w:r>
              <w:br/>
            </w:r>
            <w:r>
              <w:rPr>
                <w:rFonts w:ascii="Times New Roman"/>
                <w:b w:val="false"/>
                <w:i w:val="false"/>
                <w:color w:val="000000"/>
                <w:sz w:val="20"/>
              </w:rPr>
              <w:t>
- 15,4 млрд. теңге қарыз қаражаты;</w:t>
            </w:r>
            <w:r>
              <w:br/>
            </w:r>
            <w:r>
              <w:rPr>
                <w:rFonts w:ascii="Times New Roman"/>
                <w:b w:val="false"/>
                <w:i w:val="false"/>
                <w:color w:val="000000"/>
                <w:sz w:val="20"/>
              </w:rPr>
              <w:t>
- 26,3 млрд. теңге қаржыландыру көздері айқындалмаған</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 мұнай құю айлақтарын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Объектілердің құрылысы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қорғаныш гидроқұрылыстары құрылысының аяқталуы (мол және толқынтосқауыл)</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қазан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түбін тереңдету жұмыстарын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құю айлақтарын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ЖСҚ әзірлеу және құрғақ жүк айлақтарын және жағалаулық инфрақұрылым салу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концессионер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млрд.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Объектіні пайдалануға беру туралы акт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 "АХТСП" РМК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 жылғы желтоқсан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Тінді кварцтан металлургиялық кремний өндіру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Құрылыстың басталуы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"Silicium Kazakhstan"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 млн. еуро, өз қаражаты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Зауытты пайдалануға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қабылдау комиссиясының актісі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"Silicium Kazakhstan" ЖШС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Әділетмині               - Қазақстан Республикасы Әділет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ИСМ                      - Қазақстан Республикасы Индустрия және</w:t>
      </w:r>
      <w:r>
        <w:br/>
      </w:r>
      <w:r>
        <w:rPr>
          <w:rFonts w:ascii="Times New Roman"/>
          <w:b w:val="false"/>
          <w:i w:val="false"/>
          <w:color w:val="000000"/>
          <w:sz w:val="28"/>
        </w:rPr>
        <w:t>
                           сауда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Қоршағанортамині         - Қазақстан Республикасы Қоршаған ортаны</w:t>
      </w:r>
      <w:r>
        <w:br/>
      </w:r>
      <w:r>
        <w:rPr>
          <w:rFonts w:ascii="Times New Roman"/>
          <w:b w:val="false"/>
          <w:i w:val="false"/>
          <w:color w:val="000000"/>
          <w:sz w:val="28"/>
        </w:rPr>
        <w:t>
                           қорғау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w:t>
      </w:r>
      <w:r>
        <w:br/>
      </w:r>
      <w:r>
        <w:rPr>
          <w:rFonts w:ascii="Times New Roman"/>
          <w:b w:val="false"/>
          <w:i w:val="false"/>
          <w:color w:val="000000"/>
          <w:sz w:val="28"/>
        </w:rPr>
        <w:t>
                           бюджеттік жоспарлау министрлігі</w:t>
      </w:r>
      <w:r>
        <w:br/>
      </w:r>
      <w:r>
        <w:rPr>
          <w:rFonts w:ascii="Times New Roman"/>
          <w:b w:val="false"/>
          <w:i w:val="false"/>
          <w:color w:val="000000"/>
          <w:sz w:val="28"/>
        </w:rPr>
        <w:t>
ЭМРМ                     - Қазақстан Республикасы Энергетика және</w:t>
      </w:r>
      <w:r>
        <w:br/>
      </w:r>
      <w:r>
        <w:rPr>
          <w:rFonts w:ascii="Times New Roman"/>
          <w:b w:val="false"/>
          <w:i w:val="false"/>
          <w:color w:val="000000"/>
          <w:sz w:val="28"/>
        </w:rPr>
        <w:t>
                           минералдық ресурстар министрлігі</w:t>
      </w:r>
      <w:r>
        <w:br/>
      </w:r>
      <w:r>
        <w:rPr>
          <w:rFonts w:ascii="Times New Roman"/>
          <w:b w:val="false"/>
          <w:i w:val="false"/>
          <w:color w:val="000000"/>
          <w:sz w:val="28"/>
        </w:rPr>
        <w:t>
ЖРА                      - Қазақстан Республикасы Жер ресурстарын</w:t>
      </w:r>
      <w:r>
        <w:br/>
      </w:r>
      <w:r>
        <w:rPr>
          <w:rFonts w:ascii="Times New Roman"/>
          <w:b w:val="false"/>
          <w:i w:val="false"/>
          <w:color w:val="000000"/>
          <w:sz w:val="28"/>
        </w:rPr>
        <w:t>
                           басқару агенттігі</w:t>
      </w:r>
      <w:r>
        <w:br/>
      </w:r>
      <w:r>
        <w:rPr>
          <w:rFonts w:ascii="Times New Roman"/>
          <w:b w:val="false"/>
          <w:i w:val="false"/>
          <w:color w:val="000000"/>
          <w:sz w:val="28"/>
        </w:rPr>
        <w:t>
АБА                      - Қазақстан Республикасы Ақпараттандыру және</w:t>
      </w:r>
      <w:r>
        <w:br/>
      </w:r>
      <w:r>
        <w:rPr>
          <w:rFonts w:ascii="Times New Roman"/>
          <w:b w:val="false"/>
          <w:i w:val="false"/>
          <w:color w:val="000000"/>
          <w:sz w:val="28"/>
        </w:rPr>
        <w:t>
                           байланыс агенттігі</w:t>
      </w:r>
      <w:r>
        <w:br/>
      </w:r>
      <w:r>
        <w:rPr>
          <w:rFonts w:ascii="Times New Roman"/>
          <w:b w:val="false"/>
          <w:i w:val="false"/>
          <w:color w:val="000000"/>
          <w:sz w:val="28"/>
        </w:rPr>
        <w:t>
АШМ СРК                  - Қазақстан Республикасы Ауыл шаруашылығы</w:t>
      </w:r>
      <w:r>
        <w:br/>
      </w:r>
      <w:r>
        <w:rPr>
          <w:rFonts w:ascii="Times New Roman"/>
          <w:b w:val="false"/>
          <w:i w:val="false"/>
          <w:color w:val="000000"/>
          <w:sz w:val="28"/>
        </w:rPr>
        <w:t>
                           министрлігінің Су ресурстары комитеті</w:t>
      </w:r>
      <w:r>
        <w:br/>
      </w:r>
      <w:r>
        <w:rPr>
          <w:rFonts w:ascii="Times New Roman"/>
          <w:b w:val="false"/>
          <w:i w:val="false"/>
          <w:color w:val="000000"/>
          <w:sz w:val="28"/>
        </w:rPr>
        <w:t>
АШМ БШК                  - Қазақстан Республикасы Ауыл шаруашылығы</w:t>
      </w:r>
      <w:r>
        <w:br/>
      </w:r>
      <w:r>
        <w:rPr>
          <w:rFonts w:ascii="Times New Roman"/>
          <w:b w:val="false"/>
          <w:i w:val="false"/>
          <w:color w:val="000000"/>
          <w:sz w:val="28"/>
        </w:rPr>
        <w:t>
                           министрлігінің Балық шаруашылығы комитеті</w:t>
      </w:r>
      <w:r>
        <w:br/>
      </w:r>
      <w:r>
        <w:rPr>
          <w:rFonts w:ascii="Times New Roman"/>
          <w:b w:val="false"/>
          <w:i w:val="false"/>
          <w:color w:val="000000"/>
          <w:sz w:val="28"/>
        </w:rPr>
        <w:t>
"Самұрық-Қазына"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"ҚТЖ" ҰК" АҚ             - "Қазақстан темір жолы"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"ҚазМұнайГаз" ҰК" АҚ     - "ҚазМұнайГаз"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"ҚазТрансГаз" АҚ         - "ҚазТрансГаз" акционерлік қоғамы</w:t>
      </w:r>
      <w:r>
        <w:br/>
      </w:r>
      <w:r>
        <w:rPr>
          <w:rFonts w:ascii="Times New Roman"/>
          <w:b w:val="false"/>
          <w:i w:val="false"/>
          <w:color w:val="000000"/>
          <w:sz w:val="28"/>
        </w:rPr>
        <w:t>
"Қазхром" ТҰК" АҚ        - "Қазхром" трансұлттық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"ССТӨБ" АҚ               - "Соколов-Сарыбай тау-кен өндірістік</w:t>
      </w:r>
      <w:r>
        <w:br/>
      </w:r>
      <w:r>
        <w:rPr>
          <w:rFonts w:ascii="Times New Roman"/>
          <w:b w:val="false"/>
          <w:i w:val="false"/>
          <w:color w:val="000000"/>
          <w:sz w:val="28"/>
        </w:rPr>
        <w:t>
                           бірлестігі" акционерлік қоғамы</w:t>
      </w:r>
      <w:r>
        <w:br/>
      </w:r>
      <w:r>
        <w:rPr>
          <w:rFonts w:ascii="Times New Roman"/>
          <w:b w:val="false"/>
          <w:i w:val="false"/>
          <w:color w:val="000000"/>
          <w:sz w:val="28"/>
        </w:rPr>
        <w:t>
"КРІ" АҚ                 - "Kazakhstan Petrochemical Industries"</w:t>
      </w:r>
      <w:r>
        <w:br/>
      </w:r>
      <w:r>
        <w:rPr>
          <w:rFonts w:ascii="Times New Roman"/>
          <w:b w:val="false"/>
          <w:i w:val="false"/>
          <w:color w:val="000000"/>
          <w:sz w:val="28"/>
        </w:rPr>
        <w:t>
                           акционерлік қоғамы</w:t>
      </w:r>
      <w:r>
        <w:br/>
      </w:r>
      <w:r>
        <w:rPr>
          <w:rFonts w:ascii="Times New Roman"/>
          <w:b w:val="false"/>
          <w:i w:val="false"/>
          <w:color w:val="000000"/>
          <w:sz w:val="28"/>
        </w:rPr>
        <w:t>
"Теңізшевройл" ЖШС       - "Теңізшевройл" жауапкершілігі шектеулі</w:t>
      </w:r>
      <w:r>
        <w:br/>
      </w:r>
      <w:r>
        <w:rPr>
          <w:rFonts w:ascii="Times New Roman"/>
          <w:b w:val="false"/>
          <w:i w:val="false"/>
          <w:color w:val="000000"/>
          <w:sz w:val="28"/>
        </w:rPr>
        <w:t>
                           серіктестігі</w:t>
      </w:r>
      <w:r>
        <w:br/>
      </w:r>
      <w:r>
        <w:rPr>
          <w:rFonts w:ascii="Times New Roman"/>
          <w:b w:val="false"/>
          <w:i w:val="false"/>
          <w:color w:val="000000"/>
          <w:sz w:val="28"/>
        </w:rPr>
        <w:t>
"АХТСП" РМК              - "Ақтау халықаралық теңіз сауда порты"</w:t>
      </w:r>
      <w:r>
        <w:br/>
      </w:r>
      <w:r>
        <w:rPr>
          <w:rFonts w:ascii="Times New Roman"/>
          <w:b w:val="false"/>
          <w:i w:val="false"/>
          <w:color w:val="000000"/>
          <w:sz w:val="28"/>
        </w:rPr>
        <w:t>
                           республикалық мемлекеттік кәсіпорны</w:t>
      </w:r>
      <w:r>
        <w:br/>
      </w:r>
      <w:r>
        <w:rPr>
          <w:rFonts w:ascii="Times New Roman"/>
          <w:b w:val="false"/>
          <w:i w:val="false"/>
          <w:color w:val="000000"/>
          <w:sz w:val="28"/>
        </w:rPr>
        <w:t>
"СНПС-Ақтөбемұнайгаз" АҚ - "СНПС - Актөбемұнайгаз" акционерлік қоғамы</w:t>
      </w:r>
      <w:r>
        <w:br/>
      </w:r>
      <w:r>
        <w:rPr>
          <w:rFonts w:ascii="Times New Roman"/>
          <w:b w:val="false"/>
          <w:i w:val="false"/>
          <w:color w:val="000000"/>
          <w:sz w:val="28"/>
        </w:rPr>
        <w:t>
"Қазақтелеком" АҚ        - "Қазақтелеком" акционерлік қоғамы</w:t>
      </w:r>
      <w:r>
        <w:br/>
      </w:r>
      <w:r>
        <w:rPr>
          <w:rFonts w:ascii="Times New Roman"/>
          <w:b w:val="false"/>
          <w:i w:val="false"/>
          <w:color w:val="000000"/>
          <w:sz w:val="28"/>
        </w:rPr>
        <w:t>
"Ордабасы"               - "Ордабасы" корпорациясы" акционерлік</w:t>
      </w:r>
      <w:r>
        <w:br/>
      </w:r>
      <w:r>
        <w:rPr>
          <w:rFonts w:ascii="Times New Roman"/>
          <w:b w:val="false"/>
          <w:i w:val="false"/>
          <w:color w:val="000000"/>
          <w:sz w:val="28"/>
        </w:rPr>
        <w:t>
корпорациясы" АҚ           қоғамы</w:t>
      </w:r>
      <w:r>
        <w:br/>
      </w:r>
      <w:r>
        <w:rPr>
          <w:rFonts w:ascii="Times New Roman"/>
          <w:b w:val="false"/>
          <w:i w:val="false"/>
          <w:color w:val="000000"/>
          <w:sz w:val="28"/>
        </w:rPr>
        <w:t>
"АрселорМиттал Темиртау" - "АрселорМиттал Темиртау" акционерлік</w:t>
      </w:r>
      <w:r>
        <w:br/>
      </w:r>
      <w:r>
        <w:rPr>
          <w:rFonts w:ascii="Times New Roman"/>
          <w:b w:val="false"/>
          <w:i w:val="false"/>
          <w:color w:val="000000"/>
          <w:sz w:val="28"/>
        </w:rPr>
        <w:t>
АҚ                         қоғамы</w:t>
      </w:r>
      <w:r>
        <w:br/>
      </w:r>
      <w:r>
        <w:rPr>
          <w:rFonts w:ascii="Times New Roman"/>
          <w:b w:val="false"/>
          <w:i w:val="false"/>
          <w:color w:val="000000"/>
          <w:sz w:val="28"/>
        </w:rPr>
        <w:t>
"Қазатомөнеркәсіп" АҚ    - "Қазатомөнеркәсіп" акционерлік қоғамы</w:t>
      </w:r>
      <w:r>
        <w:br/>
      </w:r>
      <w:r>
        <w:rPr>
          <w:rFonts w:ascii="Times New Roman"/>
          <w:b w:val="false"/>
          <w:i w:val="false"/>
          <w:color w:val="000000"/>
          <w:sz w:val="28"/>
        </w:rPr>
        <w:t>
"ҚазАгроҚаржы"АҚ         - "ҚазАгроҚаржы" акционерлік қоғамы</w:t>
      </w:r>
      <w:r>
        <w:br/>
      </w:r>
      <w:r>
        <w:rPr>
          <w:rFonts w:ascii="Times New Roman"/>
          <w:b w:val="false"/>
          <w:i w:val="false"/>
          <w:color w:val="000000"/>
          <w:sz w:val="28"/>
        </w:rPr>
        <w:t>
"Izet Greenhouse"АҚ      - "Izet Greenhouse" акционерлік қоғамы</w:t>
      </w:r>
      <w:r>
        <w:br/>
      </w:r>
      <w:r>
        <w:rPr>
          <w:rFonts w:ascii="Times New Roman"/>
          <w:b w:val="false"/>
          <w:i w:val="false"/>
          <w:color w:val="000000"/>
          <w:sz w:val="28"/>
        </w:rPr>
        <w:t>
"Азық-түлік корпорациясы"- "Азық-түлік корпорациясы" ұлттық</w:t>
      </w:r>
      <w:r>
        <w:br/>
      </w:r>
      <w:r>
        <w:rPr>
          <w:rFonts w:ascii="Times New Roman"/>
          <w:b w:val="false"/>
          <w:i w:val="false"/>
          <w:color w:val="000000"/>
          <w:sz w:val="28"/>
        </w:rPr>
        <w:t>
ҰК" АҚ                     компаниясы" акционерлік қоғамы</w:t>
      </w:r>
    </w:p>
    <w:p>
      <w:pPr>
        <w:spacing w:after="0"/>
        <w:ind w:left="0"/>
        <w:jc w:val="both"/>
      </w:pPr>
      <w:r>
        <w:rPr>
          <w:rFonts w:ascii="Times New Roman"/>
          <w:b w:val="false"/>
          <w:i w:val="false"/>
          <w:color w:val="000000"/>
          <w:sz w:val="28"/>
        </w:rPr>
        <w:t>"МӨК" АҚ                 - "Мал өнімдері корпорациясы" акционерлік</w:t>
      </w:r>
      <w:r>
        <w:br/>
      </w:r>
      <w:r>
        <w:rPr>
          <w:rFonts w:ascii="Times New Roman"/>
          <w:b w:val="false"/>
          <w:i w:val="false"/>
          <w:color w:val="000000"/>
          <w:sz w:val="28"/>
        </w:rPr>
        <w:t>
                           қоғамы</w:t>
      </w:r>
      <w:r>
        <w:br/>
      </w:r>
      <w:r>
        <w:rPr>
          <w:rFonts w:ascii="Times New Roman"/>
          <w:b w:val="false"/>
          <w:i w:val="false"/>
          <w:color w:val="000000"/>
          <w:sz w:val="28"/>
        </w:rPr>
        <w:t>
"ЮТЭКС" АҚ               - "ЮТЭКС" акционерлік қоғамы</w:t>
      </w:r>
      <w:r>
        <w:br/>
      </w:r>
      <w:r>
        <w:rPr>
          <w:rFonts w:ascii="Times New Roman"/>
          <w:b w:val="false"/>
          <w:i w:val="false"/>
          <w:color w:val="000000"/>
          <w:sz w:val="28"/>
        </w:rPr>
        <w:t>
"Мойнақ СЭС" АҚ          - "Мойнақ су электр станциясы" акционерлік</w:t>
      </w:r>
      <w:r>
        <w:br/>
      </w:r>
      <w:r>
        <w:rPr>
          <w:rFonts w:ascii="Times New Roman"/>
          <w:b w:val="false"/>
          <w:i w:val="false"/>
          <w:color w:val="000000"/>
          <w:sz w:val="28"/>
        </w:rPr>
        <w:t>
                           қоғамы</w:t>
      </w:r>
      <w:r>
        <w:br/>
      </w:r>
      <w:r>
        <w:rPr>
          <w:rFonts w:ascii="Times New Roman"/>
          <w:b w:val="false"/>
          <w:i w:val="false"/>
          <w:color w:val="000000"/>
          <w:sz w:val="28"/>
        </w:rPr>
        <w:t>
"Қазақстандық электролиз - "Қазақстандық электролиз зауыты"</w:t>
      </w:r>
      <w:r>
        <w:br/>
      </w:r>
      <w:r>
        <w:rPr>
          <w:rFonts w:ascii="Times New Roman"/>
          <w:b w:val="false"/>
          <w:i w:val="false"/>
          <w:color w:val="000000"/>
          <w:sz w:val="28"/>
        </w:rPr>
        <w:t>
зауыты" АҚ                 акционерлік қоғамы</w:t>
      </w:r>
      <w:r>
        <w:br/>
      </w:r>
      <w:r>
        <w:rPr>
          <w:rFonts w:ascii="Times New Roman"/>
          <w:b w:val="false"/>
          <w:i w:val="false"/>
          <w:color w:val="000000"/>
          <w:sz w:val="28"/>
        </w:rPr>
        <w:t>
"Самұрық-Энерго"АҚ       - "Самұрық-Энерго" акционерлік қоғамы</w:t>
      </w:r>
      <w:r>
        <w:br/>
      </w:r>
      <w:r>
        <w:rPr>
          <w:rFonts w:ascii="Times New Roman"/>
          <w:b w:val="false"/>
          <w:i w:val="false"/>
          <w:color w:val="000000"/>
          <w:sz w:val="28"/>
        </w:rPr>
        <w:t>
"Екібастұз МАЭС          - "Екібастұз мемлекеттік аймақтық</w:t>
      </w:r>
      <w:r>
        <w:br/>
      </w:r>
      <w:r>
        <w:rPr>
          <w:rFonts w:ascii="Times New Roman"/>
          <w:b w:val="false"/>
          <w:i w:val="false"/>
          <w:color w:val="000000"/>
          <w:sz w:val="28"/>
        </w:rPr>
        <w:t>
станциясы" АҚ              электро станциясы" акционерлік қоғамы</w:t>
      </w:r>
      <w:r>
        <w:br/>
      </w:r>
      <w:r>
        <w:rPr>
          <w:rFonts w:ascii="Times New Roman"/>
          <w:b w:val="false"/>
          <w:i w:val="false"/>
          <w:color w:val="000000"/>
          <w:sz w:val="28"/>
        </w:rPr>
        <w:t>
"Ақ - Бидай Терминалы"   - "Ақ - Бидай Терминалы" акционерлік қоғамы</w:t>
      </w:r>
      <w:r>
        <w:br/>
      </w:r>
      <w:r>
        <w:rPr>
          <w:rFonts w:ascii="Times New Roman"/>
          <w:b w:val="false"/>
          <w:i w:val="false"/>
          <w:color w:val="000000"/>
          <w:sz w:val="28"/>
        </w:rPr>
        <w:t>
АҚ</w:t>
      </w:r>
      <w:r>
        <w:br/>
      </w:r>
      <w:r>
        <w:rPr>
          <w:rFonts w:ascii="Times New Roman"/>
          <w:b w:val="false"/>
          <w:i w:val="false"/>
          <w:color w:val="000000"/>
          <w:sz w:val="28"/>
        </w:rPr>
        <w:t>
"ҚазМұнайГаз" БӨ" АҚ     - "ҚазМұнайГаз" барлау өндіру" акционерлік</w:t>
      </w:r>
      <w:r>
        <w:br/>
      </w:r>
      <w:r>
        <w:rPr>
          <w:rFonts w:ascii="Times New Roman"/>
          <w:b w:val="false"/>
          <w:i w:val="false"/>
          <w:color w:val="000000"/>
          <w:sz w:val="28"/>
        </w:rPr>
        <w:t>
                           қоғамы</w:t>
      </w:r>
      <w:r>
        <w:br/>
      </w:r>
      <w:r>
        <w:rPr>
          <w:rFonts w:ascii="Times New Roman"/>
          <w:b w:val="false"/>
          <w:i w:val="false"/>
          <w:color w:val="000000"/>
          <w:sz w:val="28"/>
        </w:rPr>
        <w:t>
"Қазақстандық мұнай және - "Қазақстандық мұнай және газ институты"</w:t>
      </w:r>
      <w:r>
        <w:br/>
      </w:r>
      <w:r>
        <w:rPr>
          <w:rFonts w:ascii="Times New Roman"/>
          <w:b w:val="false"/>
          <w:i w:val="false"/>
          <w:color w:val="000000"/>
          <w:sz w:val="28"/>
        </w:rPr>
        <w:t>
газ институты" АҚ          акционерлік қоғамы</w:t>
      </w:r>
      <w:r>
        <w:br/>
      </w:r>
      <w:r>
        <w:rPr>
          <w:rFonts w:ascii="Times New Roman"/>
          <w:b w:val="false"/>
          <w:i w:val="false"/>
          <w:color w:val="000000"/>
          <w:sz w:val="28"/>
        </w:rPr>
        <w:t>
"ҚазМұнайГаз" СҮ" АҚ     - "ҚазМұнайГаз" сауда үйі" акционерлік</w:t>
      </w:r>
      <w:r>
        <w:br/>
      </w:r>
      <w:r>
        <w:rPr>
          <w:rFonts w:ascii="Times New Roman"/>
          <w:b w:val="false"/>
          <w:i w:val="false"/>
          <w:color w:val="000000"/>
          <w:sz w:val="28"/>
        </w:rPr>
        <w:t>
                           қоғамы</w:t>
      </w:r>
      <w:r>
        <w:br/>
      </w:r>
      <w:r>
        <w:rPr>
          <w:rFonts w:ascii="Times New Roman"/>
          <w:b w:val="false"/>
          <w:i w:val="false"/>
          <w:color w:val="000000"/>
          <w:sz w:val="28"/>
        </w:rPr>
        <w:t>
"KEGOC" АҚ               - "KEGOC" акционерлік қоғамы</w:t>
      </w:r>
      <w:r>
        <w:br/>
      </w:r>
      <w:r>
        <w:rPr>
          <w:rFonts w:ascii="Times New Roman"/>
          <w:b w:val="false"/>
          <w:i w:val="false"/>
          <w:color w:val="000000"/>
          <w:sz w:val="28"/>
        </w:rPr>
        <w:t>
"ҚазАгро" ҰБХ" АҚ        - "ҚазАгро" ұлттық басқарушы холдингі"</w:t>
      </w:r>
      <w:r>
        <w:br/>
      </w:r>
      <w:r>
        <w:rPr>
          <w:rFonts w:ascii="Times New Roman"/>
          <w:b w:val="false"/>
          <w:i w:val="false"/>
          <w:color w:val="000000"/>
          <w:sz w:val="28"/>
        </w:rPr>
        <w:t>
                           акционерлік қоғамы</w:t>
      </w:r>
      <w:r>
        <w:br/>
      </w:r>
      <w:r>
        <w:rPr>
          <w:rFonts w:ascii="Times New Roman"/>
          <w:b w:val="false"/>
          <w:i w:val="false"/>
          <w:color w:val="000000"/>
          <w:sz w:val="28"/>
        </w:rPr>
        <w:t>
"Батыс-Транзит" АҚ       - "Батыс-Транзит" акционерлік қоғамы</w:t>
      </w:r>
      <w:r>
        <w:br/>
      </w:r>
      <w:r>
        <w:rPr>
          <w:rFonts w:ascii="Times New Roman"/>
          <w:b w:val="false"/>
          <w:i w:val="false"/>
          <w:color w:val="000000"/>
          <w:sz w:val="28"/>
        </w:rPr>
        <w:t>
"Балқаш ЖЭС" АҚ          - "Балқаш жылу энергетика станциясы"</w:t>
      </w:r>
      <w:r>
        <w:br/>
      </w:r>
      <w:r>
        <w:rPr>
          <w:rFonts w:ascii="Times New Roman"/>
          <w:b w:val="false"/>
          <w:i w:val="false"/>
          <w:color w:val="000000"/>
          <w:sz w:val="28"/>
        </w:rPr>
        <w:t>
                           акционерлік қоғамы</w:t>
      </w:r>
      <w:r>
        <w:br/>
      </w:r>
      <w:r>
        <w:rPr>
          <w:rFonts w:ascii="Times New Roman"/>
          <w:b w:val="false"/>
          <w:i w:val="false"/>
          <w:color w:val="000000"/>
          <w:sz w:val="28"/>
        </w:rPr>
        <w:t>
"Siemens AG" АҚ          - "Siemens AG" акционерлік қоғамы</w:t>
      </w:r>
      <w:r>
        <w:br/>
      </w:r>
      <w:r>
        <w:rPr>
          <w:rFonts w:ascii="Times New Roman"/>
          <w:b w:val="false"/>
          <w:i w:val="false"/>
          <w:color w:val="000000"/>
          <w:sz w:val="28"/>
        </w:rPr>
        <w:t>
"Астанаэнерго сервис" АҚ - "Астанаэнерго сервис" акционерлік қоғамы</w:t>
      </w:r>
      <w:r>
        <w:br/>
      </w:r>
      <w:r>
        <w:rPr>
          <w:rFonts w:ascii="Times New Roman"/>
          <w:b w:val="false"/>
          <w:i w:val="false"/>
          <w:color w:val="000000"/>
          <w:sz w:val="28"/>
        </w:rPr>
        <w:t>
"Тайынша Астық" АҚ       - "Тайынша Астық" акционерлік қоғамы</w:t>
      </w:r>
      <w:r>
        <w:br/>
      </w:r>
      <w:r>
        <w:rPr>
          <w:rFonts w:ascii="Times New Roman"/>
          <w:b w:val="false"/>
          <w:i w:val="false"/>
          <w:color w:val="000000"/>
          <w:sz w:val="28"/>
        </w:rPr>
        <w:t>
"Locomotiv-leasing" ЖШС  - "Locomotiv-leasing" жауапкершілігі</w:t>
      </w:r>
      <w:r>
        <w:br/>
      </w:r>
      <w:r>
        <w:rPr>
          <w:rFonts w:ascii="Times New Roman"/>
          <w:b w:val="false"/>
          <w:i w:val="false"/>
          <w:color w:val="000000"/>
          <w:sz w:val="28"/>
        </w:rPr>
        <w:t>
                           шектеулі серіктестік</w:t>
      </w:r>
      <w:r>
        <w:br/>
      </w:r>
      <w:r>
        <w:rPr>
          <w:rFonts w:ascii="Times New Roman"/>
          <w:b w:val="false"/>
          <w:i w:val="false"/>
          <w:color w:val="000000"/>
          <w:sz w:val="28"/>
        </w:rPr>
        <w:t>
"АМӨЗ" АҚ                - "Атырау мұнай өңдеу зауыты" акционерлік</w:t>
      </w:r>
      <w:r>
        <w:br/>
      </w:r>
      <w:r>
        <w:rPr>
          <w:rFonts w:ascii="Times New Roman"/>
          <w:b w:val="false"/>
          <w:i w:val="false"/>
          <w:color w:val="000000"/>
          <w:sz w:val="28"/>
        </w:rPr>
        <w:t>
                           қоғамы</w:t>
      </w:r>
      <w:r>
        <w:br/>
      </w:r>
      <w:r>
        <w:rPr>
          <w:rFonts w:ascii="Times New Roman"/>
          <w:b w:val="false"/>
          <w:i w:val="false"/>
          <w:color w:val="000000"/>
          <w:sz w:val="28"/>
        </w:rPr>
        <w:t>
"Global ecological       - "Global ecological group"</w:t>
      </w:r>
      <w:r>
        <w:br/>
      </w:r>
      <w:r>
        <w:rPr>
          <w:rFonts w:ascii="Times New Roman"/>
          <w:b w:val="false"/>
          <w:i w:val="false"/>
          <w:color w:val="000000"/>
          <w:sz w:val="28"/>
        </w:rPr>
        <w:t>
group" ЖШС                 жауапкершілігі шектеулі серіктестік</w:t>
      </w:r>
      <w:r>
        <w:br/>
      </w:r>
      <w:r>
        <w:rPr>
          <w:rFonts w:ascii="Times New Roman"/>
          <w:b w:val="false"/>
          <w:i w:val="false"/>
          <w:color w:val="000000"/>
          <w:sz w:val="28"/>
        </w:rPr>
        <w:t>
"Silicium Kazakhstan"    - "Silicium Kazakhstan" жауапкершілігі</w:t>
      </w:r>
      <w:r>
        <w:br/>
      </w:r>
      <w:r>
        <w:rPr>
          <w:rFonts w:ascii="Times New Roman"/>
          <w:b w:val="false"/>
          <w:i w:val="false"/>
          <w:color w:val="000000"/>
          <w:sz w:val="28"/>
        </w:rPr>
        <w:t>
ЖШС                        шектеулі серіктестік</w:t>
      </w:r>
      <w:r>
        <w:br/>
      </w:r>
      <w:r>
        <w:rPr>
          <w:rFonts w:ascii="Times New Roman"/>
          <w:b w:val="false"/>
          <w:i w:val="false"/>
          <w:color w:val="000000"/>
          <w:sz w:val="28"/>
        </w:rPr>
        <w:t>
"Промстрой-Энерго" ЖШС   - "Промстрой-Энерго"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"Масло-Дел" ЖШС          - "Масло-Дел"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"ПМХЗ" ЖШС               - "Павлодар мұнай химия зауыты"</w:t>
      </w:r>
      <w:r>
        <w:br/>
      </w:r>
      <w:r>
        <w:rPr>
          <w:rFonts w:ascii="Times New Roman"/>
          <w:b w:val="false"/>
          <w:i w:val="false"/>
          <w:color w:val="000000"/>
          <w:sz w:val="28"/>
        </w:rPr>
        <w:t>
                           жауапкершілігі шектеулі серіктестік</w:t>
      </w:r>
      <w:r>
        <w:br/>
      </w:r>
      <w:r>
        <w:rPr>
          <w:rFonts w:ascii="Times New Roman"/>
          <w:b w:val="false"/>
          <w:i w:val="false"/>
          <w:color w:val="000000"/>
          <w:sz w:val="28"/>
        </w:rPr>
        <w:t>
"ПКОП" ЖШС               - "Петро Казахстан Ойл Продактс"</w:t>
      </w:r>
      <w:r>
        <w:br/>
      </w:r>
      <w:r>
        <w:rPr>
          <w:rFonts w:ascii="Times New Roman"/>
          <w:b w:val="false"/>
          <w:i w:val="false"/>
          <w:color w:val="000000"/>
          <w:sz w:val="28"/>
        </w:rPr>
        <w:t>
                           жауапкершілігі шектеулі серіктестік</w:t>
      </w:r>
      <w:r>
        <w:br/>
      </w:r>
      <w:r>
        <w:rPr>
          <w:rFonts w:ascii="Times New Roman"/>
          <w:b w:val="false"/>
          <w:i w:val="false"/>
          <w:color w:val="000000"/>
          <w:sz w:val="28"/>
        </w:rPr>
        <w:t>
"Crown - Батыс" ЖШС      - "Crown - Батыс"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"Қазгер Құс" ЖШС         - "Қазгер Құс" жауапкершілігі шектеулі</w:t>
      </w:r>
      <w:r>
        <w:br/>
      </w:r>
      <w:r>
        <w:rPr>
          <w:rFonts w:ascii="Times New Roman"/>
          <w:b w:val="false"/>
          <w:i w:val="false"/>
          <w:color w:val="000000"/>
          <w:sz w:val="28"/>
        </w:rPr>
        <w:t>
                           серіктестік</w:t>
      </w:r>
      <w:r>
        <w:br/>
      </w:r>
      <w:r>
        <w:rPr>
          <w:rFonts w:ascii="Times New Roman"/>
          <w:b w:val="false"/>
          <w:i w:val="false"/>
          <w:color w:val="000000"/>
          <w:sz w:val="28"/>
        </w:rPr>
        <w:t>
"Тараз металлургиялық    - "Тараз металлургиялық зауыты"</w:t>
      </w:r>
      <w:r>
        <w:br/>
      </w:r>
      <w:r>
        <w:rPr>
          <w:rFonts w:ascii="Times New Roman"/>
          <w:b w:val="false"/>
          <w:i w:val="false"/>
          <w:color w:val="000000"/>
          <w:sz w:val="28"/>
        </w:rPr>
        <w:t>
зауыты" ЖШС                жауапкершілігі шектеулі серіктестік</w:t>
      </w:r>
      <w:r>
        <w:br/>
      </w:r>
      <w:r>
        <w:rPr>
          <w:rFonts w:ascii="Times New Roman"/>
          <w:b w:val="false"/>
          <w:i w:val="false"/>
          <w:color w:val="000000"/>
          <w:sz w:val="28"/>
        </w:rPr>
        <w:t>
"Амирабад Грин Терминал  - "Амирабад Грин Терминал Киш"</w:t>
      </w:r>
      <w:r>
        <w:br/>
      </w:r>
      <w:r>
        <w:rPr>
          <w:rFonts w:ascii="Times New Roman"/>
          <w:b w:val="false"/>
          <w:i w:val="false"/>
          <w:color w:val="000000"/>
          <w:sz w:val="28"/>
        </w:rPr>
        <w:t>
Киш" ЖШҚ                   жауапкершілігі шектеулі қоғамы</w:t>
      </w:r>
      <w:r>
        <w:br/>
      </w:r>
      <w:r>
        <w:rPr>
          <w:rFonts w:ascii="Times New Roman"/>
          <w:b w:val="false"/>
          <w:i w:val="false"/>
          <w:color w:val="000000"/>
          <w:sz w:val="28"/>
        </w:rPr>
        <w:t>
"Мемлекеттік экспертиза" - "Мемлекеттік экспертиза" республикалық</w:t>
      </w:r>
      <w:r>
        <w:br/>
      </w:r>
      <w:r>
        <w:rPr>
          <w:rFonts w:ascii="Times New Roman"/>
          <w:b w:val="false"/>
          <w:i w:val="false"/>
          <w:color w:val="000000"/>
          <w:sz w:val="28"/>
        </w:rPr>
        <w:t>
РМК                        мемлекеттік кәсіпорын</w:t>
      </w:r>
      <w:r>
        <w:br/>
      </w:r>
      <w:r>
        <w:rPr>
          <w:rFonts w:ascii="Times New Roman"/>
          <w:b w:val="false"/>
          <w:i w:val="false"/>
          <w:color w:val="000000"/>
          <w:sz w:val="28"/>
        </w:rPr>
        <w:t>
"Казгипроводхоз"         - "Казгипроводхоз" институты" кәсіпкерлік</w:t>
      </w:r>
      <w:r>
        <w:br/>
      </w:r>
      <w:r>
        <w:rPr>
          <w:rFonts w:ascii="Times New Roman"/>
          <w:b w:val="false"/>
          <w:i w:val="false"/>
          <w:color w:val="000000"/>
          <w:sz w:val="28"/>
        </w:rPr>
        <w:t>
институты" КК              компания</w:t>
      </w:r>
      <w:r>
        <w:br/>
      </w:r>
      <w:r>
        <w:rPr>
          <w:rFonts w:ascii="Times New Roman"/>
          <w:b w:val="false"/>
          <w:i w:val="false"/>
          <w:color w:val="000000"/>
          <w:sz w:val="28"/>
        </w:rPr>
        <w:t>
"Отес-Атил" КТ           - "Отес-Атил" компаниялар тобы</w:t>
      </w:r>
      <w:r>
        <w:br/>
      </w:r>
      <w:r>
        <w:rPr>
          <w:rFonts w:ascii="Times New Roman"/>
          <w:b w:val="false"/>
          <w:i w:val="false"/>
          <w:color w:val="000000"/>
          <w:sz w:val="28"/>
        </w:rPr>
        <w:t>
Павлодар МӨЗ             - Павлодар мұнай өңдеу зауыты</w:t>
      </w:r>
      <w:r>
        <w:br/>
      </w:r>
      <w:r>
        <w:rPr>
          <w:rFonts w:ascii="Times New Roman"/>
          <w:b w:val="false"/>
          <w:i w:val="false"/>
          <w:color w:val="000000"/>
          <w:sz w:val="28"/>
        </w:rPr>
        <w:t>
Шымкент МӨЗ              - Шымкент мұнай өңдеу зауыты</w:t>
      </w:r>
      <w:r>
        <w:br/>
      </w:r>
      <w:r>
        <w:rPr>
          <w:rFonts w:ascii="Times New Roman"/>
          <w:b w:val="false"/>
          <w:i w:val="false"/>
          <w:color w:val="000000"/>
          <w:sz w:val="28"/>
        </w:rPr>
        <w:t>
ЖЭС                      - жылу энергетика станциясы</w:t>
      </w:r>
      <w:r>
        <w:br/>
      </w:r>
      <w:r>
        <w:rPr>
          <w:rFonts w:ascii="Times New Roman"/>
          <w:b w:val="false"/>
          <w:i w:val="false"/>
          <w:color w:val="000000"/>
          <w:sz w:val="28"/>
        </w:rPr>
        <w:t>
СЭС                      - су электр станциясы</w:t>
      </w:r>
      <w:r>
        <w:br/>
      </w:r>
      <w:r>
        <w:rPr>
          <w:rFonts w:ascii="Times New Roman"/>
          <w:b w:val="false"/>
          <w:i w:val="false"/>
          <w:color w:val="000000"/>
          <w:sz w:val="28"/>
        </w:rPr>
        <w:t>
МАЭС                     - мемлекеттік аймақтық электр станциясы</w:t>
      </w:r>
      <w:r>
        <w:br/>
      </w:r>
      <w:r>
        <w:rPr>
          <w:rFonts w:ascii="Times New Roman"/>
          <w:b w:val="false"/>
          <w:i w:val="false"/>
          <w:color w:val="000000"/>
          <w:sz w:val="28"/>
        </w:rPr>
        <w:t>
АЭА                      - арнайы экономикалық аймақ</w:t>
      </w:r>
      <w:r>
        <w:br/>
      </w:r>
      <w:r>
        <w:rPr>
          <w:rFonts w:ascii="Times New Roman"/>
          <w:b w:val="false"/>
          <w:i w:val="false"/>
          <w:color w:val="000000"/>
          <w:sz w:val="28"/>
        </w:rPr>
        <w:t>
ТЭН                      - техникалық экономикалық негіздеме</w:t>
      </w:r>
      <w:r>
        <w:br/>
      </w:r>
      <w:r>
        <w:rPr>
          <w:rFonts w:ascii="Times New Roman"/>
          <w:b w:val="false"/>
          <w:i w:val="false"/>
          <w:color w:val="000000"/>
          <w:sz w:val="28"/>
        </w:rPr>
        <w:t>
ЖСҚ                      - жобалық сметалық құжаттама</w:t>
      </w:r>
      <w:r>
        <w:br/>
      </w:r>
      <w:r>
        <w:rPr>
          <w:rFonts w:ascii="Times New Roman"/>
          <w:b w:val="false"/>
          <w:i w:val="false"/>
          <w:color w:val="000000"/>
          <w:sz w:val="28"/>
        </w:rPr>
        <w:t>
ІҚМ                      - ірі қара мал</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ХҚҚДБ                    - Халықаралық Қайта Құру және Даму Банкі</w:t>
      </w:r>
      <w:r>
        <w:br/>
      </w:r>
      <w:r>
        <w:rPr>
          <w:rFonts w:ascii="Times New Roman"/>
          <w:b w:val="false"/>
          <w:i w:val="false"/>
          <w:color w:val="000000"/>
          <w:sz w:val="28"/>
        </w:rPr>
        <w:t>
ЕҚҚДБ                    - Еуропалық Қайта Құру және Даму Банкі</w:t>
      </w:r>
      <w:r>
        <w:br/>
      </w:r>
      <w:r>
        <w:rPr>
          <w:rFonts w:ascii="Times New Roman"/>
          <w:b w:val="false"/>
          <w:i w:val="false"/>
          <w:color w:val="000000"/>
          <w:sz w:val="28"/>
        </w:rPr>
        <w:t>
ҚДБ                      - Қазақстан Даму Банкі</w:t>
      </w:r>
      <w:r>
        <w:br/>
      </w:r>
      <w:r>
        <w:rPr>
          <w:rFonts w:ascii="Times New Roman"/>
          <w:b w:val="false"/>
          <w:i w:val="false"/>
          <w:color w:val="000000"/>
          <w:sz w:val="28"/>
        </w:rPr>
        <w:t>
ҚМДБ                     - Қытай Мемлекеттік Даму Банкі</w:t>
      </w:r>
      <w:r>
        <w:br/>
      </w: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22 шілдедегі</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"Инновациялық технологияларды пайдалана отырып, жоғары көміртекті феррохром өндірісін жылына 600 мың тоннаға ұлғайту", "Павлодар облысында қуаты жылына 250 мың тонна бастапқы алюминий және 136 мың тонна күйдірілген анодтар өндіру бойынша зауыт салу және пайдалану", "Қуаты жылына 4,6 млн. тонна металданған өнім өндіру зауытын салу", "Шевченко" кен орнының никель-кобальт рудаларын өңдеу жөніндегі тау-кен металлургия комбинатын салу", "Тараз ферроқорытпа және болат балқыту өнімінің металлургиялық зауытын қайта жаңарту", "Тінді кварцтан металлургиялық кремний өндіру", "Восход" кен орнында хром рудасын байыту жөніндегі тау-кен байыту комбинаты", "АрселорМиттал Теміртау" АҚ-да жылына 10 миллион тонна болат шығаруға қол жеткізе отырып, өндірісті дамыту және жаңғырту", "Сорттау прокаты өндірісін ұйымдастыру" жобалары бойынша ведомствоаралық жұмыс тобының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Исекешев                 - Қазақстан Республикасының Индустрия және</w:t>
      </w:r>
      <w:r>
        <w:br/>
      </w:r>
      <w:r>
        <w:rPr>
          <w:rFonts w:ascii="Times New Roman"/>
          <w:b w:val="false"/>
          <w:i w:val="false"/>
          <w:color w:val="000000"/>
          <w:sz w:val="28"/>
        </w:rPr>
        <w:t>
Әсет Өрентайұлы            сауда министрі, жетекші</w:t>
      </w:r>
    </w:p>
    <w:p>
      <w:pPr>
        <w:spacing w:after="0"/>
        <w:ind w:left="0"/>
        <w:jc w:val="both"/>
      </w:pPr>
      <w:r>
        <w:rPr>
          <w:rFonts w:ascii="Times New Roman"/>
          <w:b w:val="false"/>
          <w:i w:val="false"/>
          <w:color w:val="000000"/>
          <w:sz w:val="28"/>
        </w:rPr>
        <w:t>Қосынов                  - Қазақстан Республикасының Индустрия және</w:t>
      </w:r>
      <w:r>
        <w:br/>
      </w:r>
      <w:r>
        <w:rPr>
          <w:rFonts w:ascii="Times New Roman"/>
          <w:b w:val="false"/>
          <w:i w:val="false"/>
          <w:color w:val="000000"/>
          <w:sz w:val="28"/>
        </w:rPr>
        <w:t>
Алмас Олжабайұлы           сауда вице-министрі, жетекшінің орынбасары</w:t>
      </w:r>
    </w:p>
    <w:p>
      <w:pPr>
        <w:spacing w:after="0"/>
        <w:ind w:left="0"/>
        <w:jc w:val="both"/>
      </w:pPr>
      <w:r>
        <w:rPr>
          <w:rFonts w:ascii="Times New Roman"/>
          <w:b w:val="false"/>
          <w:i w:val="false"/>
          <w:color w:val="000000"/>
          <w:sz w:val="28"/>
        </w:rPr>
        <w:t>Тушиев                   - Қазақстан Республикасы Индустрия және</w:t>
      </w:r>
      <w:r>
        <w:br/>
      </w:r>
      <w:r>
        <w:rPr>
          <w:rFonts w:ascii="Times New Roman"/>
          <w:b w:val="false"/>
          <w:i w:val="false"/>
          <w:color w:val="000000"/>
          <w:sz w:val="28"/>
        </w:rPr>
        <w:t>
Евгений Турпалэлиевич      сауда министрлігінің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 өнеркәсіп салалары</w:t>
      </w:r>
      <w:r>
        <w:br/>
      </w:r>
      <w:r>
        <w:rPr>
          <w:rFonts w:ascii="Times New Roman"/>
          <w:b w:val="false"/>
          <w:i w:val="false"/>
          <w:color w:val="000000"/>
          <w:sz w:val="28"/>
        </w:rPr>
        <w:t>
                           басқармасының бас сарапшысы, хатшы</w:t>
      </w:r>
    </w:p>
    <w:p>
      <w:pPr>
        <w:spacing w:after="0"/>
        <w:ind w:left="0"/>
        <w:jc w:val="both"/>
      </w:pPr>
      <w:r>
        <w:rPr>
          <w:rFonts w:ascii="Times New Roman"/>
          <w:b w:val="false"/>
          <w:i w:val="false"/>
          <w:color w:val="000000"/>
          <w:sz w:val="28"/>
        </w:rPr>
        <w:t>Қасымбек                 - Қазақстан Республикасы Көлік және</w:t>
      </w:r>
      <w:r>
        <w:br/>
      </w:r>
      <w:r>
        <w:rPr>
          <w:rFonts w:ascii="Times New Roman"/>
          <w:b w:val="false"/>
          <w:i w:val="false"/>
          <w:color w:val="000000"/>
          <w:sz w:val="28"/>
        </w:rPr>
        <w:t>
Жеңіс Махмұдұлы            коммуникация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Магауов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p>
    <w:p>
      <w:pPr>
        <w:spacing w:after="0"/>
        <w:ind w:left="0"/>
        <w:jc w:val="both"/>
      </w:pPr>
      <w:r>
        <w:rPr>
          <w:rFonts w:ascii="Times New Roman"/>
          <w:b w:val="false"/>
          <w:i w:val="false"/>
          <w:color w:val="000000"/>
          <w:sz w:val="28"/>
        </w:rPr>
        <w:t>Нұрашев                  - Қазақстан Республикасы Индустрия және</w:t>
      </w:r>
      <w:r>
        <w:br/>
      </w:r>
      <w:r>
        <w:rPr>
          <w:rFonts w:ascii="Times New Roman"/>
          <w:b w:val="false"/>
          <w:i w:val="false"/>
          <w:color w:val="000000"/>
          <w:sz w:val="28"/>
        </w:rPr>
        <w:t>
Тимур Бекболатұлы          сауда министрлігі Инвестиция комитетінің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Цой                      - Қазақстан Республикасы Индустрия және</w:t>
      </w:r>
      <w:r>
        <w:br/>
      </w:r>
      <w:r>
        <w:rPr>
          <w:rFonts w:ascii="Times New Roman"/>
          <w:b w:val="false"/>
          <w:i w:val="false"/>
          <w:color w:val="000000"/>
          <w:sz w:val="28"/>
        </w:rPr>
        <w:t>
Игорь Владимирович         сауда министрлігі</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Несонова                 - Қазақстан Республикасы Индустрия және</w:t>
      </w:r>
      <w:r>
        <w:br/>
      </w:r>
      <w:r>
        <w:rPr>
          <w:rFonts w:ascii="Times New Roman"/>
          <w:b w:val="false"/>
          <w:i w:val="false"/>
          <w:color w:val="000000"/>
          <w:sz w:val="28"/>
        </w:rPr>
        <w:t>
Татьяна Сергеевна          сауда министрлігінің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 директорының орынбасары</w:t>
      </w:r>
    </w:p>
    <w:p>
      <w:pPr>
        <w:spacing w:after="0"/>
        <w:ind w:left="0"/>
        <w:jc w:val="both"/>
      </w:pPr>
      <w:r>
        <w:rPr>
          <w:rFonts w:ascii="Times New Roman"/>
          <w:b w:val="false"/>
          <w:i w:val="false"/>
          <w:color w:val="000000"/>
          <w:sz w:val="28"/>
        </w:rPr>
        <w:t>Есқалиев                 - "Қазақстанның Даму банкі" акционерлік</w:t>
      </w:r>
      <w:r>
        <w:br/>
      </w:r>
      <w:r>
        <w:rPr>
          <w:rFonts w:ascii="Times New Roman"/>
          <w:b w:val="false"/>
          <w:i w:val="false"/>
          <w:color w:val="000000"/>
          <w:sz w:val="28"/>
        </w:rPr>
        <w:t>
Ғали Нәжмеденұлы           қоғамының вице-президенті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22 шілдедегі</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"Солтүстік Қазақстан облысында ірі тауарлы сүт фермасын салу", "Ақмола облысында құс фабрикасын салу", "Ақтөбе облысында 3.1 га алаңға ерте шығатын ауыл шаруашылығы өнімдерін өсіруді ұйымдастыру", "Батыс Қазақстан облысында дамыған инфрақұрылымы бар бордақылау алаңын салу", "Әмірабад (Иран Ислам Республикасы) портында астық терминалын салу және жарақтандыру" серпінді жобасы бойынша ведомствоаралық жұмыс тобының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Күрішбаев                - Қазақстан Республикасының Ауыл шаруашылығы</w:t>
      </w:r>
      <w:r>
        <w:br/>
      </w:r>
      <w:r>
        <w:rPr>
          <w:rFonts w:ascii="Times New Roman"/>
          <w:b w:val="false"/>
          <w:i w:val="false"/>
          <w:color w:val="000000"/>
          <w:sz w:val="28"/>
        </w:rPr>
        <w:t>
Ақылбек Қажығұлұлы         министрі, жетекші</w:t>
      </w:r>
    </w:p>
    <w:p>
      <w:pPr>
        <w:spacing w:after="0"/>
        <w:ind w:left="0"/>
        <w:jc w:val="both"/>
      </w:pPr>
      <w:r>
        <w:rPr>
          <w:rFonts w:ascii="Times New Roman"/>
          <w:b w:val="false"/>
          <w:i w:val="false"/>
          <w:color w:val="000000"/>
          <w:sz w:val="28"/>
        </w:rPr>
        <w:t>Мамытбеков               - "ҚазАгро" ұлттық басқарушы холдингі"</w:t>
      </w:r>
      <w:r>
        <w:br/>
      </w:r>
      <w:r>
        <w:rPr>
          <w:rFonts w:ascii="Times New Roman"/>
          <w:b w:val="false"/>
          <w:i w:val="false"/>
          <w:color w:val="000000"/>
          <w:sz w:val="28"/>
        </w:rPr>
        <w:t>
Асылжан Сарыбайұлы         акционерлік қоғамының Басқарма төрағасы</w:t>
      </w:r>
      <w:r>
        <w:br/>
      </w:r>
      <w:r>
        <w:rPr>
          <w:rFonts w:ascii="Times New Roman"/>
          <w:b w:val="false"/>
          <w:i w:val="false"/>
          <w:color w:val="000000"/>
          <w:sz w:val="28"/>
        </w:rPr>
        <w:t>
                           (келісім бойынша), жетекшінің орынбасары</w:t>
      </w:r>
    </w:p>
    <w:p>
      <w:pPr>
        <w:spacing w:after="0"/>
        <w:ind w:left="0"/>
        <w:jc w:val="both"/>
      </w:pPr>
      <w:r>
        <w:rPr>
          <w:rFonts w:ascii="Times New Roman"/>
          <w:b w:val="false"/>
          <w:i w:val="false"/>
          <w:color w:val="000000"/>
          <w:sz w:val="28"/>
        </w:rPr>
        <w:t>Сауырбаева               - "ҚазАгро" ұлттық басқарушы холдингі"</w:t>
      </w:r>
      <w:r>
        <w:br/>
      </w:r>
      <w:r>
        <w:rPr>
          <w:rFonts w:ascii="Times New Roman"/>
          <w:b w:val="false"/>
          <w:i w:val="false"/>
          <w:color w:val="000000"/>
          <w:sz w:val="28"/>
        </w:rPr>
        <w:t>
Сәуле Дәуленбайқызы        акционерлік қоғамы Еншілес компаниялардың</w:t>
      </w:r>
      <w:r>
        <w:br/>
      </w:r>
      <w:r>
        <w:rPr>
          <w:rFonts w:ascii="Times New Roman"/>
          <w:b w:val="false"/>
          <w:i w:val="false"/>
          <w:color w:val="000000"/>
          <w:sz w:val="28"/>
        </w:rPr>
        <w:t>
                           кредит портфелінің мониторингі</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 хатшы</w:t>
      </w:r>
    </w:p>
    <w:p>
      <w:pPr>
        <w:spacing w:after="0"/>
        <w:ind w:left="0"/>
        <w:jc w:val="both"/>
      </w:pPr>
      <w:r>
        <w:rPr>
          <w:rFonts w:ascii="Times New Roman"/>
          <w:b w:val="false"/>
          <w:i w:val="false"/>
          <w:color w:val="000000"/>
          <w:sz w:val="28"/>
        </w:rPr>
        <w:t>Евниев                   - Қазақстан Республикасының Ауыл шаруашылығы</w:t>
      </w:r>
      <w:r>
        <w:br/>
      </w:r>
      <w:r>
        <w:rPr>
          <w:rFonts w:ascii="Times New Roman"/>
          <w:b w:val="false"/>
          <w:i w:val="false"/>
          <w:color w:val="000000"/>
          <w:sz w:val="28"/>
        </w:rPr>
        <w:t>
Арман Қайратұлы            вице-министрі</w:t>
      </w:r>
    </w:p>
    <w:p>
      <w:pPr>
        <w:spacing w:after="0"/>
        <w:ind w:left="0"/>
        <w:jc w:val="both"/>
      </w:pPr>
      <w:r>
        <w:rPr>
          <w:rFonts w:ascii="Times New Roman"/>
          <w:b w:val="false"/>
          <w:i w:val="false"/>
          <w:color w:val="000000"/>
          <w:sz w:val="28"/>
        </w:rPr>
        <w:t>Ысқақов                  - "ҚазАгро" ұлттық басқарушы холдингі"</w:t>
      </w:r>
      <w:r>
        <w:br/>
      </w:r>
      <w:r>
        <w:rPr>
          <w:rFonts w:ascii="Times New Roman"/>
          <w:b w:val="false"/>
          <w:i w:val="false"/>
          <w:color w:val="000000"/>
          <w:sz w:val="28"/>
        </w:rPr>
        <w:t>
Мәрлен Нұрахметұлы         акционерлік қоғамының басқарушы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Айтжанов                 - "ҚазАгроФинанс" акционерлік қоғамының</w:t>
      </w:r>
      <w:r>
        <w:br/>
      </w:r>
      <w:r>
        <w:rPr>
          <w:rFonts w:ascii="Times New Roman"/>
          <w:b w:val="false"/>
          <w:i w:val="false"/>
          <w:color w:val="000000"/>
          <w:sz w:val="28"/>
        </w:rPr>
        <w:t>
Дулат Нулиұлы              Басқарма төрағасы (келісім бойынша)</w:t>
      </w:r>
    </w:p>
    <w:p>
      <w:pPr>
        <w:spacing w:after="0"/>
        <w:ind w:left="0"/>
        <w:jc w:val="both"/>
      </w:pPr>
      <w:r>
        <w:rPr>
          <w:rFonts w:ascii="Times New Roman"/>
          <w:b w:val="false"/>
          <w:i w:val="false"/>
          <w:color w:val="000000"/>
          <w:sz w:val="28"/>
        </w:rPr>
        <w:t>Әзімов                   - "Азық-түлік корпорациясы" ұлттық</w:t>
      </w:r>
      <w:r>
        <w:br/>
      </w:r>
      <w:r>
        <w:rPr>
          <w:rFonts w:ascii="Times New Roman"/>
          <w:b w:val="false"/>
          <w:i w:val="false"/>
          <w:color w:val="000000"/>
          <w:sz w:val="28"/>
        </w:rPr>
        <w:t>
Руслан Жұмабайұлы          компаниясы" акционерлік қоғамының Басқарма</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Қожахметов               - "Мал өнімдері корпорациясы" акционерлік</w:t>
      </w:r>
      <w:r>
        <w:br/>
      </w:r>
      <w:r>
        <w:rPr>
          <w:rFonts w:ascii="Times New Roman"/>
          <w:b w:val="false"/>
          <w:i w:val="false"/>
          <w:color w:val="000000"/>
          <w:sz w:val="28"/>
        </w:rPr>
        <w:t>
Дәуренбек Ниязбекұлы       қоғамы Басқарма төрағасының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Рафальский               - "Тайынша-Астық" жауапкершілігі шектеулі</w:t>
      </w:r>
      <w:r>
        <w:br/>
      </w:r>
      <w:r>
        <w:rPr>
          <w:rFonts w:ascii="Times New Roman"/>
          <w:b w:val="false"/>
          <w:i w:val="false"/>
          <w:color w:val="000000"/>
          <w:sz w:val="28"/>
        </w:rPr>
        <w:t>
Анатолий Брониславович     серіктестігінің бас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Оздоев                   - "ҚазГерҚұс" жауапкершілігі шектеулі</w:t>
      </w:r>
      <w:r>
        <w:br/>
      </w:r>
      <w:r>
        <w:rPr>
          <w:rFonts w:ascii="Times New Roman"/>
          <w:b w:val="false"/>
          <w:i w:val="false"/>
          <w:color w:val="000000"/>
          <w:sz w:val="28"/>
        </w:rPr>
        <w:t>
Борис Мұхтарбекұлы         серіктестігінің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Құстыбаев                - "Izet Greenhouse" жауапкершілігі шектеулі</w:t>
      </w:r>
      <w:r>
        <w:br/>
      </w:r>
      <w:r>
        <w:rPr>
          <w:rFonts w:ascii="Times New Roman"/>
          <w:b w:val="false"/>
          <w:i w:val="false"/>
          <w:color w:val="000000"/>
          <w:sz w:val="28"/>
        </w:rPr>
        <w:t>
Арман Сабырбекұлы          серіктестігінің бас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Алиев                    - "Crown Батыс" жауапкершілігі шектеулі</w:t>
      </w:r>
      <w:r>
        <w:br/>
      </w:r>
      <w:r>
        <w:rPr>
          <w:rFonts w:ascii="Times New Roman"/>
          <w:b w:val="false"/>
          <w:i w:val="false"/>
          <w:color w:val="000000"/>
          <w:sz w:val="28"/>
        </w:rPr>
        <w:t>
Роман Равильевич           серіктестігінің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22 шілдедегі</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88-е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"Астана қаласында локомотивтерді құрастыру зауытын салу" серпінді жобасы бойынша ведомствоаралық жұмыс тобының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(келісім бойынша), жетекші</w:t>
      </w:r>
    </w:p>
    <w:p>
      <w:pPr>
        <w:spacing w:after="0"/>
        <w:ind w:left="0"/>
        <w:jc w:val="both"/>
      </w:pPr>
      <w:r>
        <w:rPr>
          <w:rFonts w:ascii="Times New Roman"/>
          <w:b w:val="false"/>
          <w:i w:val="false"/>
          <w:color w:val="000000"/>
          <w:sz w:val="28"/>
        </w:rPr>
        <w:t>Жақсылықов               - Астана қаласы әкімінің орынбасары,</w:t>
      </w:r>
      <w:r>
        <w:br/>
      </w:r>
      <w:r>
        <w:rPr>
          <w:rFonts w:ascii="Times New Roman"/>
          <w:b w:val="false"/>
          <w:i w:val="false"/>
          <w:color w:val="000000"/>
          <w:sz w:val="28"/>
        </w:rPr>
        <w:t>
Тимур Мекешұлы             жетекшінің орынбасары</w:t>
      </w:r>
    </w:p>
    <w:p>
      <w:pPr>
        <w:spacing w:after="0"/>
        <w:ind w:left="0"/>
        <w:jc w:val="both"/>
      </w:pPr>
      <w:r>
        <w:rPr>
          <w:rFonts w:ascii="Times New Roman"/>
          <w:b w:val="false"/>
          <w:i w:val="false"/>
          <w:color w:val="000000"/>
          <w:sz w:val="28"/>
        </w:rPr>
        <w:t>Адамбаев                 - "Locomotiv-leasing" жауапкершілігі</w:t>
      </w:r>
      <w:r>
        <w:br/>
      </w:r>
      <w:r>
        <w:rPr>
          <w:rFonts w:ascii="Times New Roman"/>
          <w:b w:val="false"/>
          <w:i w:val="false"/>
          <w:color w:val="000000"/>
          <w:sz w:val="28"/>
        </w:rPr>
        <w:t>
Жанатбек Мұхитжанұлы       шектеулі серіктестігінің директоры</w:t>
      </w:r>
      <w:r>
        <w:br/>
      </w:r>
      <w:r>
        <w:rPr>
          <w:rFonts w:ascii="Times New Roman"/>
          <w:b w:val="false"/>
          <w:i w:val="false"/>
          <w:color w:val="000000"/>
          <w:sz w:val="28"/>
        </w:rPr>
        <w:t>
                           (келісім бойынша), хатшы</w:t>
      </w:r>
    </w:p>
    <w:p>
      <w:pPr>
        <w:spacing w:after="0"/>
        <w:ind w:left="0"/>
        <w:jc w:val="both"/>
      </w:pPr>
      <w:r>
        <w:rPr>
          <w:rFonts w:ascii="Times New Roman"/>
          <w:b w:val="false"/>
          <w:i w:val="false"/>
          <w:color w:val="000000"/>
          <w:sz w:val="28"/>
        </w:rPr>
        <w:t>Тушиев                   - Қазақстан Республикасы Индустрия және</w:t>
      </w:r>
      <w:r>
        <w:br/>
      </w:r>
      <w:r>
        <w:rPr>
          <w:rFonts w:ascii="Times New Roman"/>
          <w:b w:val="false"/>
          <w:i w:val="false"/>
          <w:color w:val="000000"/>
          <w:sz w:val="28"/>
        </w:rPr>
        <w:t>
Евгений Турпалэлиевич      сауда министрлігінің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департаменті өнеркәсіп салалары</w:t>
      </w:r>
      <w:r>
        <w:br/>
      </w:r>
      <w:r>
        <w:rPr>
          <w:rFonts w:ascii="Times New Roman"/>
          <w:b w:val="false"/>
          <w:i w:val="false"/>
          <w:color w:val="000000"/>
          <w:sz w:val="28"/>
        </w:rPr>
        <w:t>
                           басқармасының бас сарапшысы</w:t>
      </w:r>
    </w:p>
    <w:p>
      <w:pPr>
        <w:spacing w:after="0"/>
        <w:ind w:left="0"/>
        <w:jc w:val="both"/>
      </w:pPr>
      <w:r>
        <w:rPr>
          <w:rFonts w:ascii="Times New Roman"/>
          <w:b w:val="false"/>
          <w:i w:val="false"/>
          <w:color w:val="000000"/>
          <w:sz w:val="28"/>
        </w:rPr>
        <w:t>Сұлтанов                 - "Қазақстан темір жолы" ұлттық компаниясы"</w:t>
      </w:r>
      <w:r>
        <w:br/>
      </w:r>
      <w:r>
        <w:rPr>
          <w:rFonts w:ascii="Times New Roman"/>
          <w:b w:val="false"/>
          <w:i w:val="false"/>
          <w:color w:val="000000"/>
          <w:sz w:val="28"/>
        </w:rPr>
        <w:t>
Ерік Хамзаұлы              акционерлік қоғамының вице-президенті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Таласпеков               - "Локомотив" акционерлік қоғамының</w:t>
      </w:r>
      <w:r>
        <w:br/>
      </w:r>
      <w:r>
        <w:rPr>
          <w:rFonts w:ascii="Times New Roman"/>
          <w:b w:val="false"/>
          <w:i w:val="false"/>
          <w:color w:val="000000"/>
          <w:sz w:val="28"/>
        </w:rPr>
        <w:t>
Қадыл Секенұлы             президенті (келісім бойынша)</w:t>
      </w:r>
    </w:p>
    <w:p>
      <w:pPr>
        <w:spacing w:after="0"/>
        <w:ind w:left="0"/>
        <w:jc w:val="both"/>
      </w:pPr>
      <w:r>
        <w:rPr>
          <w:rFonts w:ascii="Times New Roman"/>
          <w:b w:val="false"/>
          <w:i w:val="false"/>
          <w:color w:val="000000"/>
          <w:sz w:val="28"/>
        </w:rPr>
        <w:t>Оразбеков                - "Самұрық-Қазына" ұлттық әл-ауқат қоры"</w:t>
      </w:r>
      <w:r>
        <w:br/>
      </w:r>
      <w:r>
        <w:rPr>
          <w:rFonts w:ascii="Times New Roman"/>
          <w:b w:val="false"/>
          <w:i w:val="false"/>
          <w:color w:val="000000"/>
          <w:sz w:val="28"/>
        </w:rPr>
        <w:t>
Марат Жаңабергенұлы        акционерлік қоғамы көлік активтері</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Қуанышев                 - "Локомотив" акционерлік қоғамның бас</w:t>
      </w:r>
      <w:r>
        <w:br/>
      </w:r>
      <w:r>
        <w:rPr>
          <w:rFonts w:ascii="Times New Roman"/>
          <w:b w:val="false"/>
          <w:i w:val="false"/>
          <w:color w:val="000000"/>
          <w:sz w:val="28"/>
        </w:rPr>
        <w:t>
Бақытжан Мұханбетұлы       инженері (келісім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22 шілдедегі</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88-е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"Атырау МӨЗ-ін қайта жаңарту және жаңғырту", "Шымкент МӨЗ-ін қайта жаңарту және жаңғырту", "Павлодар МӨЗ-ін қайта жаңарту және жаңғырту", "Ақтау пластикалық массалар зауытында жол битумдарын шығару" серпінді жобалары бойынша ведомствоаралық жұмыс тобының</w:t>
      </w:r>
      <w:r>
        <w:br/>
      </w:r>
      <w:r>
        <w:rPr>
          <w:rFonts w:ascii="Times New Roman"/>
          <w:b w:val="false"/>
          <w:i w:val="false"/>
          <w:color w:val="000000"/>
          <w:sz w:val="28"/>
        </w:rPr>
        <w:t>
</w:t>
      </w:r>
      <w:r>
        <w:rPr>
          <w:rFonts w:ascii="Times New Roman"/>
          <w:b/>
          <w:i w:val="false"/>
          <w:color w:val="000080"/>
          <w:sz w:val="28"/>
        </w:rPr>
        <w:t>кұрамы</w:t>
      </w:r>
    </w:p>
    <w:p>
      <w:pPr>
        <w:spacing w:after="0"/>
        <w:ind w:left="0"/>
        <w:jc w:val="both"/>
      </w:pPr>
      <w:r>
        <w:rPr>
          <w:rFonts w:ascii="Times New Roman"/>
          <w:b w:val="false"/>
          <w:i w:val="false"/>
          <w:color w:val="000000"/>
          <w:sz w:val="28"/>
        </w:rPr>
        <w:t>Келімбетов               - "Самұрық-Қазына" ұлттық әл-ауқат қоры"</w:t>
      </w:r>
      <w:r>
        <w:br/>
      </w:r>
      <w:r>
        <w:rPr>
          <w:rFonts w:ascii="Times New Roman"/>
          <w:b w:val="false"/>
          <w:i w:val="false"/>
          <w:color w:val="000000"/>
          <w:sz w:val="28"/>
        </w:rPr>
        <w:t>
Қайрат Нематұлы            акционерлік қоғамының Басқарма төрағасы</w:t>
      </w:r>
      <w:r>
        <w:br/>
      </w:r>
      <w:r>
        <w:rPr>
          <w:rFonts w:ascii="Times New Roman"/>
          <w:b w:val="false"/>
          <w:i w:val="false"/>
          <w:color w:val="000000"/>
          <w:sz w:val="28"/>
        </w:rPr>
        <w:t>
                           (келісім бойынша), жетекші</w:t>
      </w:r>
    </w:p>
    <w:p>
      <w:pPr>
        <w:spacing w:after="0"/>
        <w:ind w:left="0"/>
        <w:jc w:val="both"/>
      </w:pPr>
      <w:r>
        <w:rPr>
          <w:rFonts w:ascii="Times New Roman"/>
          <w:b w:val="false"/>
          <w:i w:val="false"/>
          <w:color w:val="000000"/>
          <w:sz w:val="28"/>
        </w:rPr>
        <w:t>Мағауов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r>
        <w:br/>
      </w:r>
      <w:r>
        <w:rPr>
          <w:rFonts w:ascii="Times New Roman"/>
          <w:b w:val="false"/>
          <w:i w:val="false"/>
          <w:color w:val="000000"/>
          <w:sz w:val="28"/>
        </w:rPr>
        <w:t>
                           жетекшінің орынбасары</w:t>
      </w:r>
    </w:p>
    <w:p>
      <w:pPr>
        <w:spacing w:after="0"/>
        <w:ind w:left="0"/>
        <w:jc w:val="both"/>
      </w:pPr>
      <w:r>
        <w:rPr>
          <w:rFonts w:ascii="Times New Roman"/>
          <w:b w:val="false"/>
          <w:i w:val="false"/>
          <w:color w:val="000000"/>
          <w:sz w:val="28"/>
        </w:rPr>
        <w:t>Ақшолақов                - "Самұрық-Қазына" ұлттық әл-ауқат қоры"</w:t>
      </w:r>
      <w:r>
        <w:br/>
      </w:r>
      <w:r>
        <w:rPr>
          <w:rFonts w:ascii="Times New Roman"/>
          <w:b w:val="false"/>
          <w:i w:val="false"/>
          <w:color w:val="000000"/>
          <w:sz w:val="28"/>
        </w:rPr>
        <w:t>
Болат Оралұлы              акционерлік қоғамының басқарушы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Амантурлин               - "ҚазМұнайГаз" ұлттық компаниясы"</w:t>
      </w:r>
      <w:r>
        <w:br/>
      </w:r>
      <w:r>
        <w:rPr>
          <w:rFonts w:ascii="Times New Roman"/>
          <w:b w:val="false"/>
          <w:i w:val="false"/>
          <w:color w:val="000000"/>
          <w:sz w:val="28"/>
        </w:rPr>
        <w:t>
Ғалымжан Жыршыбекұлы       акционерлік қоғамының мұнай өңдеу және</w:t>
      </w:r>
      <w:r>
        <w:br/>
      </w:r>
      <w:r>
        <w:rPr>
          <w:rFonts w:ascii="Times New Roman"/>
          <w:b w:val="false"/>
          <w:i w:val="false"/>
          <w:color w:val="000000"/>
          <w:sz w:val="28"/>
        </w:rPr>
        <w:t>
                           мұнай химиясы жөніндегі басқарушы</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Досмұратов               - "ҚазМұнайГаз" ұлттық компаниясы"</w:t>
      </w:r>
      <w:r>
        <w:br/>
      </w:r>
      <w:r>
        <w:rPr>
          <w:rFonts w:ascii="Times New Roman"/>
          <w:b w:val="false"/>
          <w:i w:val="false"/>
          <w:color w:val="000000"/>
          <w:sz w:val="28"/>
        </w:rPr>
        <w:t>
Мұрат Әбиұлы               акционерлік қоғамы Мұнай-химия</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Байсекенов               - "ҚазМұнайГаз" ұлттық компаниясы"</w:t>
      </w:r>
      <w:r>
        <w:br/>
      </w:r>
      <w:r>
        <w:rPr>
          <w:rFonts w:ascii="Times New Roman"/>
          <w:b w:val="false"/>
          <w:i w:val="false"/>
          <w:color w:val="000000"/>
          <w:sz w:val="28"/>
        </w:rPr>
        <w:t>
Серік Жәлелұлы             акционерлік қоғамы Мұнай өңдеу</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Тиесов                   - "ҚазМұнайГаз" сауда үйі" акционерлік</w:t>
      </w:r>
      <w:r>
        <w:br/>
      </w:r>
      <w:r>
        <w:rPr>
          <w:rFonts w:ascii="Times New Roman"/>
          <w:b w:val="false"/>
          <w:i w:val="false"/>
          <w:color w:val="000000"/>
          <w:sz w:val="28"/>
        </w:rPr>
        <w:t>
Данияр Сүйіншілікұлы       қоғамы бас директорының өндіріс жөніндегі</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Лызлов                   - "ҚазМұнайГаз" сауда үйі" акционерлік</w:t>
      </w:r>
      <w:r>
        <w:br/>
      </w:r>
      <w:r>
        <w:rPr>
          <w:rFonts w:ascii="Times New Roman"/>
          <w:b w:val="false"/>
          <w:i w:val="false"/>
          <w:color w:val="000000"/>
          <w:sz w:val="28"/>
        </w:rPr>
        <w:t>
Олег Александрович         қоғамы Мұнай өңдеу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Қырымов                  - "Kazakhstan Petrochemical Industries"</w:t>
      </w:r>
      <w:r>
        <w:br/>
      </w:r>
      <w:r>
        <w:rPr>
          <w:rFonts w:ascii="Times New Roman"/>
          <w:b w:val="false"/>
          <w:i w:val="false"/>
          <w:color w:val="000000"/>
          <w:sz w:val="28"/>
        </w:rPr>
        <w:t>
Қайрат Серікұлы            акционерлік қоғамының Басқарма төрағасы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23 шілдедегі</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"Оңтүстік Қазақстан облысының Сырдария өзенінде су тасқынына қарсы Көксарай реттеуші су қоймасын салу" серпінді жобасы бойынша ведомствоаралық жұмыс тобының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Шөкеев                   - Қазақстан Республикасы Премьер-Министрінің</w:t>
      </w:r>
      <w:r>
        <w:br/>
      </w:r>
      <w:r>
        <w:rPr>
          <w:rFonts w:ascii="Times New Roman"/>
          <w:b w:val="false"/>
          <w:i w:val="false"/>
          <w:color w:val="000000"/>
          <w:sz w:val="28"/>
        </w:rPr>
        <w:t>
Өмірзақ Естайұлы           бірінші орынбасары, жетекші</w:t>
      </w:r>
    </w:p>
    <w:p>
      <w:pPr>
        <w:spacing w:after="0"/>
        <w:ind w:left="0"/>
        <w:jc w:val="both"/>
      </w:pPr>
      <w:r>
        <w:rPr>
          <w:rFonts w:ascii="Times New Roman"/>
          <w:b w:val="false"/>
          <w:i w:val="false"/>
          <w:color w:val="000000"/>
          <w:sz w:val="28"/>
        </w:rPr>
        <w:t>Божко                    - Қазақстан Республикасының Төтенше</w:t>
      </w:r>
      <w:r>
        <w:br/>
      </w:r>
      <w:r>
        <w:rPr>
          <w:rFonts w:ascii="Times New Roman"/>
          <w:b w:val="false"/>
          <w:i w:val="false"/>
          <w:color w:val="000000"/>
          <w:sz w:val="28"/>
        </w:rPr>
        <w:t>
Владимир Карпович          жағдайлар министрі, жетекшінің орынбасары</w:t>
      </w:r>
    </w:p>
    <w:p>
      <w:pPr>
        <w:spacing w:after="0"/>
        <w:ind w:left="0"/>
        <w:jc w:val="both"/>
      </w:pPr>
      <w:r>
        <w:rPr>
          <w:rFonts w:ascii="Times New Roman"/>
          <w:b w:val="false"/>
          <w:i w:val="false"/>
          <w:color w:val="000000"/>
          <w:sz w:val="28"/>
        </w:rPr>
        <w:t>Петров                   - Қазақстан Республикасының Төтенше</w:t>
      </w:r>
      <w:r>
        <w:br/>
      </w:r>
      <w:r>
        <w:rPr>
          <w:rFonts w:ascii="Times New Roman"/>
          <w:b w:val="false"/>
          <w:i w:val="false"/>
          <w:color w:val="000000"/>
          <w:sz w:val="28"/>
        </w:rPr>
        <w:t>
Валерий Викторович         жағдайлар вице-министрі</w:t>
      </w:r>
    </w:p>
    <w:p>
      <w:pPr>
        <w:spacing w:after="0"/>
        <w:ind w:left="0"/>
        <w:jc w:val="both"/>
      </w:pPr>
      <w:r>
        <w:rPr>
          <w:rFonts w:ascii="Times New Roman"/>
          <w:b w:val="false"/>
          <w:i w:val="false"/>
          <w:color w:val="000000"/>
          <w:sz w:val="28"/>
        </w:rPr>
        <w:t>Қармазина                - Қазақстан Республикасының Экономика және</w:t>
      </w:r>
      <w:r>
        <w:br/>
      </w:r>
      <w:r>
        <w:rPr>
          <w:rFonts w:ascii="Times New Roman"/>
          <w:b w:val="false"/>
          <w:i w:val="false"/>
          <w:color w:val="000000"/>
          <w:sz w:val="28"/>
        </w:rPr>
        <w:t>
Лена Мағауияқызы           бюджеттік жоспарлау вице-министрі</w:t>
      </w:r>
    </w:p>
    <w:p>
      <w:pPr>
        <w:spacing w:after="0"/>
        <w:ind w:left="0"/>
        <w:jc w:val="both"/>
      </w:pPr>
      <w:r>
        <w:rPr>
          <w:rFonts w:ascii="Times New Roman"/>
          <w:b w:val="false"/>
          <w:i w:val="false"/>
          <w:color w:val="000000"/>
          <w:sz w:val="28"/>
        </w:rPr>
        <w:t>Тұрғанов                 - Қазақстан Республикасының Энергетика және</w:t>
      </w:r>
      <w:r>
        <w:br/>
      </w:r>
      <w:r>
        <w:rPr>
          <w:rFonts w:ascii="Times New Roman"/>
          <w:b w:val="false"/>
          <w:i w:val="false"/>
          <w:color w:val="000000"/>
          <w:sz w:val="28"/>
        </w:rPr>
        <w:t>
Дүйсенбай Нұрбайұлы        минералдық ресурстар вице-министрі</w:t>
      </w:r>
    </w:p>
    <w:p>
      <w:pPr>
        <w:spacing w:after="0"/>
        <w:ind w:left="0"/>
        <w:jc w:val="both"/>
      </w:pPr>
      <w:r>
        <w:rPr>
          <w:rFonts w:ascii="Times New Roman"/>
          <w:b w:val="false"/>
          <w:i w:val="false"/>
          <w:color w:val="000000"/>
          <w:sz w:val="28"/>
        </w:rPr>
        <w:t>Райымбеков               - Қазақстан Республикасы Жер ресурстарын</w:t>
      </w:r>
      <w:r>
        <w:br/>
      </w:r>
      <w:r>
        <w:rPr>
          <w:rFonts w:ascii="Times New Roman"/>
          <w:b w:val="false"/>
          <w:i w:val="false"/>
          <w:color w:val="000000"/>
          <w:sz w:val="28"/>
        </w:rPr>
        <w:t>
Қаналбек Өтжанұлы          басқару агенттігі төрағасының орынбасары</w:t>
      </w:r>
    </w:p>
    <w:p>
      <w:pPr>
        <w:spacing w:after="0"/>
        <w:ind w:left="0"/>
        <w:jc w:val="both"/>
      </w:pPr>
      <w:r>
        <w:rPr>
          <w:rFonts w:ascii="Times New Roman"/>
          <w:b w:val="false"/>
          <w:i w:val="false"/>
          <w:color w:val="000000"/>
          <w:sz w:val="28"/>
        </w:rPr>
        <w:t>Оспанов                  - Оңтүстік Қазақстан облысы әкімінің бірінші</w:t>
      </w:r>
      <w:r>
        <w:br/>
      </w:r>
      <w:r>
        <w:rPr>
          <w:rFonts w:ascii="Times New Roman"/>
          <w:b w:val="false"/>
          <w:i w:val="false"/>
          <w:color w:val="000000"/>
          <w:sz w:val="28"/>
        </w:rPr>
        <w:t>
Берік Серікұлы             орынбасары</w:t>
      </w:r>
    </w:p>
    <w:p>
      <w:pPr>
        <w:spacing w:after="0"/>
        <w:ind w:left="0"/>
        <w:jc w:val="both"/>
      </w:pPr>
      <w:r>
        <w:rPr>
          <w:rFonts w:ascii="Times New Roman"/>
          <w:b w:val="false"/>
          <w:i w:val="false"/>
          <w:color w:val="000000"/>
          <w:sz w:val="28"/>
        </w:rPr>
        <w:t>Дембай                   - Қазақстан Республикасы Индустрия және</w:t>
      </w:r>
      <w:r>
        <w:br/>
      </w:r>
      <w:r>
        <w:rPr>
          <w:rFonts w:ascii="Times New Roman"/>
          <w:b w:val="false"/>
          <w:i w:val="false"/>
          <w:color w:val="000000"/>
          <w:sz w:val="28"/>
        </w:rPr>
        <w:t>
Салауат Маханбетұлы        сауда министрлігінің Құрылыс және тұрғын</w:t>
      </w:r>
      <w:r>
        <w:br/>
      </w:r>
      <w:r>
        <w:rPr>
          <w:rFonts w:ascii="Times New Roman"/>
          <w:b w:val="false"/>
          <w:i w:val="false"/>
          <w:color w:val="000000"/>
          <w:sz w:val="28"/>
        </w:rPr>
        <w:t>
                           үй-коммуналдық шаруашылық істері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Кеншімов                 - Қазақстан Республикасы Ауыл шаруашылығы</w:t>
      </w:r>
      <w:r>
        <w:br/>
      </w:r>
      <w:r>
        <w:rPr>
          <w:rFonts w:ascii="Times New Roman"/>
          <w:b w:val="false"/>
          <w:i w:val="false"/>
          <w:color w:val="000000"/>
          <w:sz w:val="28"/>
        </w:rPr>
        <w:t>
Әмірхан Қадырбекұлы        министрлігінің Су ресурстары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Беков                    - Қазақстан Республикасы Көлік және</w:t>
      </w:r>
      <w:r>
        <w:br/>
      </w:r>
      <w:r>
        <w:rPr>
          <w:rFonts w:ascii="Times New Roman"/>
          <w:b w:val="false"/>
          <w:i w:val="false"/>
          <w:color w:val="000000"/>
          <w:sz w:val="28"/>
        </w:rPr>
        <w:t>
Амангелді Әуезханұлы       коммуникация министрлігінің Автомобиль</w:t>
      </w:r>
      <w:r>
        <w:br/>
      </w:r>
      <w:r>
        <w:rPr>
          <w:rFonts w:ascii="Times New Roman"/>
          <w:b w:val="false"/>
          <w:i w:val="false"/>
          <w:color w:val="000000"/>
          <w:sz w:val="28"/>
        </w:rPr>
        <w:t>
                           жолдары комитеті төрағасының орынбасары</w:t>
      </w:r>
    </w:p>
    <w:p>
      <w:pPr>
        <w:spacing w:after="0"/>
        <w:ind w:left="0"/>
        <w:jc w:val="both"/>
      </w:pPr>
      <w:r>
        <w:rPr>
          <w:rFonts w:ascii="Times New Roman"/>
          <w:b w:val="false"/>
          <w:i w:val="false"/>
          <w:color w:val="000000"/>
          <w:sz w:val="28"/>
        </w:rPr>
        <w:t>Бекеев                   - Қазақстан Республикасы Қоршаған ортаны</w:t>
      </w:r>
      <w:r>
        <w:br/>
      </w:r>
      <w:r>
        <w:rPr>
          <w:rFonts w:ascii="Times New Roman"/>
          <w:b w:val="false"/>
          <w:i w:val="false"/>
          <w:color w:val="000000"/>
          <w:sz w:val="28"/>
        </w:rPr>
        <w:t>
Әділетбек Төлендіұлы       қорғау министрлігінің Экологиялық реттеу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Федоренко                - Қазақстан Республикасы Төтенше жағдайлар</w:t>
      </w:r>
      <w:r>
        <w:br/>
      </w:r>
      <w:r>
        <w:rPr>
          <w:rFonts w:ascii="Times New Roman"/>
          <w:b w:val="false"/>
          <w:i w:val="false"/>
          <w:color w:val="000000"/>
          <w:sz w:val="28"/>
        </w:rPr>
        <w:t>
Александр Анатольевич      министрлігі Төтенше жағдайлардың алдын алу</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Баймолдаев               - Қазақстан Республикасы Төтенше жағдайлар</w:t>
      </w:r>
      <w:r>
        <w:br/>
      </w:r>
      <w:r>
        <w:rPr>
          <w:rFonts w:ascii="Times New Roman"/>
          <w:b w:val="false"/>
          <w:i w:val="false"/>
          <w:color w:val="000000"/>
          <w:sz w:val="28"/>
        </w:rPr>
        <w:t>
Тоқтарбек Асқарұлы         министрлігі "Қазселденқорғау" мемлекеттік</w:t>
      </w:r>
      <w:r>
        <w:br/>
      </w: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Дмитриев                 - "Қазгипроводхоз" институты" өндірістік</w:t>
      </w:r>
      <w:r>
        <w:br/>
      </w:r>
      <w:r>
        <w:rPr>
          <w:rFonts w:ascii="Times New Roman"/>
          <w:b w:val="false"/>
          <w:i w:val="false"/>
          <w:color w:val="000000"/>
          <w:sz w:val="28"/>
        </w:rPr>
        <w:t>
Леонид Николаевич          кооперативі басқармасының төрағасы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22 шілдедегі</w:t>
      </w:r>
      <w:r>
        <w:br/>
      </w:r>
      <w:r>
        <w:rPr>
          <w:rFonts w:ascii="Times New Roman"/>
          <w:b w:val="false"/>
          <w:i w:val="false"/>
          <w:color w:val="000000"/>
          <w:sz w:val="28"/>
        </w:rPr>
        <w:t xml:space="preserve">
N 103-ө өкіміне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2008 жылғы 15 сәуірдегі</w:t>
      </w:r>
      <w:r>
        <w:br/>
      </w:r>
      <w:r>
        <w:rPr>
          <w:rFonts w:ascii="Times New Roman"/>
          <w:b w:val="false"/>
          <w:i w:val="false"/>
          <w:color w:val="000000"/>
          <w:sz w:val="28"/>
        </w:rPr>
        <w:t xml:space="preserve">
N 88-ө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Серпінді жобалар тізбесі бойынша мемлекеттік органдар мен өзге ұйымдарды бекітіп беру және осы жобаларды іске асыру бойынша жауапты мемлекеттік органдар басшыларының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6953"/>
        <w:gridCol w:w="273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Жобаның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Жауапты мемлекеттік орган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тобының жетекшісі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Еуропа - Батыс Қытай" автожол транзиттік дәлізін қайта жаңарту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Ө.Е. Шөкеев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жолақты қозғалысты 1-техникалық санаттағы "Астана -Щучинск" автомобиль жолын қайта жаңарту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Құсайынов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"Қорғас - Жетіген" темір жол желісін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Құсайынов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"Өзен - Түрікменстанмен мемлекеттік шекара" темір жол желісін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ККМ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Құсайынов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Инновациялық технологияларды пайдалана отырып, жоғары көміртекті феррохром өндірісін жылына 200 мың тоннаға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облысында қуаты жылына 250 мың тонна бастапқы алюминий және 136 мың тонна күйдірілген анодтар өндіру бойынша зауыт салу және пайдалану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Қуаты жылына 4,6 млн. тонна металданған өнім өндіру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"Шевченко" кен орнының никель-кобальт рудаларын өңдеу жөніндегі тау-кен-металлургия комбинатын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ферроқорытпа және болат балқыту өнімінің металлургиялық зауытын қайта жаңарту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"Восход" кен орнында хром рудасын байыту жөніндегі тау-кен байыту комбинаты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"АрселорМиттал Теміртау" АҚ-да жылына 10 миллион тонна болат шығаруға қол жеткізе отырып, өндірісті дамыту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Сорттау прокаты өндірісін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Ә.Ө. Исекешев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Үшінші Жаңажол газ өңдеу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С.М. Мыңбаев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Балқаш ЖЭС-ін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ЭМРМ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С.М. Мыңбаев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облысында ірі тауарлы сүт фермасын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Күрішбаев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облысында құс фабрикасын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Күрішбаев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облысында жылыжай кешенін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Күрішбаев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Қазақстан облысында дамыған инфрақұрылымы бар бордақылау алаңын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Күрішбаев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Әмірабад (Иран) портында астық терминалын салу және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 Күрішбаев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облысының Сырдария өзенінде су тасқынына қарсы Көксарай реттеуші су қоймасын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ТЖМ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Ө.Е.Шөкеев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ЖЭО-3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әкімдігі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 Тасмағамбетов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"GEGA" азық-түлік логистикалық орталығы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әкімдігі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 Есімов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"Қазақстанның Солтүстігі - Оңтүстігі" транзитінің 500 кВ екінші электр беру желісін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Екібастұз ГРЭС-2 үшінші энергия блогын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электр желісін жаңғырту (1-кезең)</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 Ақтөбе облысы" өңіраралық электр беру желісін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"Қазақтелеком" АҚ телекоммуникациялар желісін куаты 1 млн. абонент Next Generation Network технологиясына көшіру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СDМА технологиясын пайдалана отырып, ауылдық байланыстың телекоммуникация желілерін жаңғырту және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Қуаты 300 МВт Мойнақ СЭС-ін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Дайын тоқыма бұйымдарын шығару жөніндегі өндіріс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Сыйымдылығы жоғары тантал ұнтақтарын өндіруді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локомотивтерді құрастыру зауытын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Қазақстанда фармацевтикалық-логистикалық орталық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Ақтау пластикалық массалар зауытында жол битумдарын шығару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МӨЗ-ін қайта жаңарту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Шымкент МӨЗ-ін қайта жаңарту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МӨЗ-ін қайта жаңарту және жаңғырту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"Самұрық-Қазына" ҰӘҚ" 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Қ.Н. Келімбетов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