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d153" w14:textId="96dd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Шекара маңындағы жәрмеңкелерге қатысу үшін Қазақстан Республикасы азаматтарының Қытай аумағына бір күндік визасыз кіруін/шығуын ұйымдастыру мәселелері бойынша ұсыныстар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27 шілдедегі N 105-ө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Қытай Халық Республикасының Шыңжаң Ұйғыр автономиялық ауданының аумағында орналасқан шекара маңындағы базарларға Қазақстан Республикасы азаматтарының бір күндік кіруі/шығуы үшін "Бақты" және "Достық" бақылау-өткізу пункттерін ашудың дайындығын айқындау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Шекара маңындағы жәрмеңкелерге қатысу үшін Қазақстан Республикасы азаматтарының Қытай аумағына бір күндік визасыз кіруін/шығуын ұйымдастыру мәселелері бойынша ұсыныстар әзірлеу жөніндегі жұмыс тобы (бұдан әрі - жұмыс тобы) мынадай құрамда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Ермекбаев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Байұзақұлы           министрінің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Сейітбатталов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Бағдат Жұмабекұлы           министрлігі Консулдық қызмет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директоры,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Ұйқымбаев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Төлеуғазы Уалқанұлы         министрлігінің Консулдық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 Азия, Таяу Шығыс және Африка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елдері басқармасының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Төлемісов                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Қайыпұлы             Кедендік бақылау комитетінің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бақылауды ұйымдастыру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Кәкен                     - Қазақстан Республикасы Туризм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Қарлығаш Ғазизқызы          министрлігінің Туризм индустриясы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Қарамендин                -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Есет Исатайұлы              министрлігі Әкімшілік полициясы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комитетінің көші-қон полициясы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Ештаев 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 Бердібекұлы       сауда министрлігінің Сауда комитеті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нарықты қорғау басқармасының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Туниязов                  - Қазақстан Республикасы Ұлттық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Нұрмұхамедұлы        комитеті Шекара қызметінің Шекаралық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бақылау бас басқармасының консультанты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2009 жылғы 28 тамызға дейінгі мерзімде Қазақстан Республикасының Үкіметіне бақылау-өткізу пункттерінің, кедендердің, терминалдардың, шекара режимі жай-күйінің, фитосанитарлық және ветеринарлық қызметтердің жұмысы жағдайының дайындығы туралы ұсыныстар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Сыртқы істер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