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b7f7" w14:textId="e49b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туралы" Қазақстан Республикасының 2009 жылғы 4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30 шілдедегі N 109-ө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туралы" Қазақстан Республикасының 2009 жылғы 4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Банкі (келісім бойынша) тізбеге сәйкес нормативтік құқықтық актілерді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109-ө өкімімен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туралы" Қазақстан Республикасының 2009 жылғы 4 шілдедегі Заңын іске асыру мақсатында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853"/>
        <w:gridCol w:w="2693"/>
        <w:gridCol w:w="2833"/>
        <w:gridCol w:w="2213"/>
      </w:tblGrid>
      <w:tr>
        <w:trPr>
          <w:trHeight w:val="11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 үшін жауапты мемлекеттік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 қолма-қол шетел валютасымен бөлшек сауданы жүзеге асыруды және қызмет көрсетуді лицензиялау ережесін бекіту туралы" Қазақстан Республикасының Ұлттық Банкі Басқармасының 2005 жылғы 15 қыркүйектегі N 115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күші жойылды деп тану туралы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Басқармасының қаулысы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(келісім бойынша)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шілде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 экспорт-импорт валюта бақылауын жүзеге асыру ережесін бекіту туралы" Қазақстан Республикасының Ұлттық Банкі Басқармасының 2006 жылғы 17 тамыздағы N 86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өзгерістер мен толықтырулар енгізу туралы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Басқармасының қаулысы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(келісім бойынша)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тамыз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Айырбастау пункттері арқылы жүргізілетін операциялар бойынша шетелдік валютаны теңгеге сатып алу бағамының сату бағамынан ауытқу шектерін белгілеу ережесін бекіту туралы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Басқармасының қаулысы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(келісім бойынша)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тамыз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 валюталық операцияларды жүзеге асыру ережесін бекіту туралы" Қазақстан Республикасының Ұлттық Банкі Басқармасының 2006 жылғы 11 желтоқсандағы N 129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өзгерістер мен толықтырулар енгізу туралы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Басқармасының қаулысы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(келісім бойынша)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тамыз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 
</w:t>
      </w:r>
      <w:r>
        <w:rPr>
          <w:rFonts w:ascii="Times New Roman"/>
          <w:b w:val="false"/>
          <w:i w:val="false"/>
          <w:color w:val="000000"/>
          <w:sz w:val="28"/>
        </w:rPr>
        <w:t>
аббревиатураның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ҰБ - Қазақстан Республикасы Ұлттық Банкі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