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0ec7" w14:textId="2e20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26 маусымдағы N 91-ө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31 шілдедегі N 110-ө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ғылымын басқару жүйесін жетілдіру мәселелері жөніндегі жұмыс тобын құру туралы" Қазақстан Республикасы Премьер-Министрінің 2009 жылғы 26 маусымдағы N 91-ө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ғылымын басқару жүйесін жетілдіру мәселелері жөніндегі жұмыс тобының құрамына Айдар Бексұлтанұлы Жақыпов - Қазақстан Республикасының Білім және ғылым вице-министрі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