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535e" w14:textId="e0a53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Қазақстан Республикасының 2009 жылғы 11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2009 жылғы 6 тамыздағы N 112-ө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Қазақстан Республикасының 2009 жылғы 11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 (келісім бойынша) тізбенің 1-тармағына сәйкес нормативтік құқықтық актінің жобасын әзірлесін  және заңнамада белгіленген тәртіппен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 (келісім бойынша) және Қазақстан Республикасы Қаржы нарығын және қаржы ұйымдарын реттеу мен қадағалау агенттігі (келісім бойынша) тізбеге сәйкес нормативтік құқықтық актілерді қабылдасын және Қазақстан Республикасының Үкіметін қабылданған шаралар туралы хабардар етсін.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6 тамыздағы</w:t>
      </w:r>
      <w:r>
        <w:br/>
      </w:r>
      <w:r>
        <w:rPr>
          <w:rFonts w:ascii="Times New Roman"/>
          <w:b w:val="false"/>
          <w:i w:val="false"/>
          <w:color w:val="000000"/>
          <w:sz w:val="28"/>
        </w:rPr>
        <w:t xml:space="preserve">
N 112-ө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Қазақстан Республикасының 2009 жылғы 11 шілдедегі Заңын іске асыру мақсатында қабылдануы қажет нормативтік құқықтық актілердің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513"/>
        <w:gridCol w:w="2713"/>
        <w:gridCol w:w="2453"/>
        <w:gridCol w:w="20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Р/с N</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Нормативтік құқықтық актінің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Актінің нысаны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Орындалуы үшін жауапты мемлекеттік орган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Орындау мерзімі</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Президентінің 2003 жылғы 31 желтоқсандағы  N 1271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(жинақтау), ҚҚА (келісім бойынша), Қаржымині, ЭБЖМ, Әділетмині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қыркүйек</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қаржы ұйымдарының қаржылық есептілікті жариялау тәртібі мен мерзімдері және Қазақстан Республикасы Ұлттық Банкі Басқармасының кейбір қаулыларына өзгерістер енгізу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Ұлттық Банкі Басқармасының кейбір қаулыларына банкноттарды, монеталарды және құндылықтарды инкассациялау бойынша операцияларды жүзеге асыратын ұйымдардың қолма-қол ақшаны қабылдау, өңдеу, сақтау және банктер мен банктердің тапсырмасы бойынша олардың клиенттеріне беру бойынша операцияларды қоса атқаруы мәселелері жөнінде өзгерістер мен толықтырулар енгізу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Ұлттық Банкінің жарғылық және резервтік капиталдарымен және қайта бағалау шоттарымен жүргізілетін операцияларды есепке алу жөніндегі нұсқаулықты бекіту туралы" Қазақстан Республикасы Ұлттық Банкі Директорлар кеңесінің 2007 жылғы 29 желтоқсандағы N 247 қаулысына өзгерістер мен толықтырулар енгізу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Директорлар кеңесінің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Ұлттық Банкі Басқармасының кейбір қаулыларына өзгерістер мен толықтырулар енгізу туралы (ақша төлемі және аударымы мәселелері бойынша)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ҰБ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Екінші деңгейдегі банктерді консервациялау және банкті басқару жөніндегі уақытша әкімшіліктің (банкті уақытша басқарушының) консервациялау сатысындағы банктің активтері мен міндеттемелері  басқа (банкке) банктерге бір мезгілде өткізу жөніндегі операцияларды жүзеге асыруы ережесін бекіту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Банк операцияларын жүргізуге арналған лицензиядан айырылған банктің активтері мен міндеттемелері басқа банкке (банктерге) бір мезгілде өткізу жөніндегі операцияларды жүргізу ережесін бекіту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Тұрақтандыру банкін құру, лицензиялау, жарғылық және меншікті капиталдарының ең төменгі мөлшерін қалыптастыру ережесін бекіту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Тұрақтандыру банкін басқару, жасалуына қатысты ерекше шарттар белгіленген мәмілелерді жасасу және тұрақтандыру банкінің қызметін тоқтату ережесін бекіту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"Жарияланған акциялар шығарылымын мемлекеттік тіркеуді, акцияларды орналастыру және акциялар шығарылымын жою қорытындысы туралы есепті бекіту ережесін бекіту туралы" Қазақстан Республикасы Қаржы нарығын және қаржы ұйымдарын реттеу мен қадағалау агенттігі басқармасының 2005 жылғы 30 шілдедегі N 268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Басқармасының қаулысы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ҚҚА (келісім бойынша)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2009 жылғы тамыз</w:t>
            </w:r>
          </w:p>
        </w:tc>
      </w:tr>
    </w:tbl>
    <w:p>
      <w:pPr>
        <w:spacing w:after="0"/>
        <w:ind w:left="0"/>
        <w:jc w:val="both"/>
      </w:pPr>
      <w:r>
        <w:rPr>
          <w:rFonts w:ascii="Times New Roman"/>
          <w:b/>
          <w:i w:val="false"/>
          <w:color w:val="000000"/>
          <w:sz w:val="28"/>
        </w:rPr>
        <w:t>      Ескертпе: аббревиатуралардың толық жазылуы:</w:t>
      </w:r>
      <w:r>
        <w:br/>
      </w:r>
      <w:r>
        <w:rPr>
          <w:rFonts w:ascii="Times New Roman"/>
          <w:b w:val="false"/>
          <w:i w:val="false"/>
          <w:color w:val="000000"/>
          <w:sz w:val="28"/>
        </w:rPr>
        <w:t>
      ҚҚА - Қазақстан Республикасы Қаржы нарығын және қаржы ұйымдарын реттеу мен қадағалау агенттігі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НБ - Қазақстан Республикасы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