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5070" w14:textId="4915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құжаттамалық қамтамасыз ету мәселелері бойынша өзгерістер мен толықтырулар енгізу туралы" Қазақстан Республикасының 2009 жылғы 4 маусымдағы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14 қыркүйектегі N 135-ө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құжаттамалық қамтамасыз ету мәселелері бойынша өзгерістер мен толықтырулар енгізу туралы" Қазақстан Республикасының 2009 жылғы 4 маусымдағы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қабылданған шаралар туралы Қазақстан Республикасының Үкіметін хабардар етсін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14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135-ө өкімімен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"Қазақстан Республикасының кейбір заңнамалық актілеріне құжаттамалық қамтамасыз ету мәселелері бойынша өзгерістер мен толықтырулар енгізу туралы" Қазақстан Республикасының 2009 жылғы 4 маусымдағы Заңын іске асыру мақсатында қабылдануы қажет нормативтік құқықтық актілердің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053"/>
        <w:gridCol w:w="2653"/>
        <w:gridCol w:w="2593"/>
        <w:gridCol w:w="235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 мемлекеттік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2004 жылғы 17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өзгерістер енгізу туралы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Ақпараттандыру және байланыс агенттігі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қыркүйек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2004 жылғы 29 қазандағы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өзгерістер мен толықтырулар енгізу туралы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қыркүйек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мемлекеттік емес ұйымдарда құжаттандырудың және құжаттаманы басқарудың үлгі ережесін бекіту туралы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министрінің бұйрығы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қыркүйек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мемлекеттік емес ұйымдар қызметінде жасалатын, сақтау мерзімдері көрсетілген үлгі құжаттардың тізбесін бекіту туралы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министрінің бұйрығы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қыркүйек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сараптау-тексеру комиссиясы туралы ережені бекіту туралы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министрінің бұйрығы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қыркүйек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Сараптау-тексеру комиссиясы туралы ережені бекіту туралы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(республикалық маңызы бар қала, астана) әкімдіктерінің қаулысы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(республикалық маңызы бар қаланың, астананың) әкімдіктері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