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b4d56" w14:textId="05b4d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2008 жылғы 12 маусымдағы N 162-ө өкіміне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2009 жылғы 1 қазандағы N 140-ө Өкімі. Күші жойылды - Қазақстан Республикасы Премьер-Министрінің 2021 жылғы 13 мамырдағы № 89-ө өкімімен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Премьер-Министрінің 13.05.2021 </w:t>
      </w:r>
      <w:r>
        <w:rPr>
          <w:rFonts w:ascii="Times New Roman"/>
          <w:b w:val="false"/>
          <w:i w:val="false"/>
          <w:color w:val="ff0000"/>
          <w:sz w:val="28"/>
        </w:rPr>
        <w:t>№ 89-ө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әлеуметтік-экономикалық жағдайына шолу жасауды, бағалауды және рейтингтер беруді жүзеге асыратын халықаралық ұйымдармен, агенттіктермен және өзге де институттармен өзара іс-қимыл жасасу туралы" Қазақстан Республикасы Премьер-Министрінің 2008 жылғы 12 маусымдағы N 162-ө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өкіммен бекітілген Қазақстан Республикасының әлеуметтік-экономикалық жағдайына шолуды, бағалауды және рейтингтер беруді жүзеге асыратын халықаралық ұйымдармен, агенттіктермен және өзге де институттармен өзара іс-қимыл жасауға жауапты Қазақстан Республикасының мемлекеттік органдары мен өзге де ұйымдарын бекітіп беруде: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3-жолдың 4-бағанындағы "Самұрық-Қазына" ұлттық әл-ауқат қоры" АҚ" деген сөздер "Қазақстан Республикасының Үкіметі мен Ұлттық Банкі жанындағы Ұлттық талдамалық орталық" АҚ" деген сөздермен ауыстырылсын;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7-жолдың 2-бағанындағы "Mercer Human Resource" (Адами ресурстарды дамыту жөніндегі халықаралық компания)" деген сөздер алынып тасталсын;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12-жолдың 4-бағанындағы "СА (келісім бойынша)," деген сөздер алынып тасталсын;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16-жолдың 4-бағанындағы "СА (келісім бойынша)," деген сөздер алынып тасталсын;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24-жолдың 4 бағаны "СА" деген аббревиатурамен толықтырылсын;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10, 18, 22, 23-жолдар алынып тасталсын;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Ескертпеде: аббревиатуралардың толық жазылуында: "ЖС - Қазақстан Республикасы Жоғарғы Соты" деген жол алынып тасталсын.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 Министр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