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2401" w14:textId="5642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ғылыми және технологиялық жүйесін дамыту мәселелері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12 қазандағы N 143-ө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Қазақстанның ғылыми және технологиялық жүйесін дамыту жөніндегі ұсыныстарды пысықтау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Түймебаев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 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Әбілахатұлы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Біртанов     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Елжан Амантайұлы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Оңғарбаев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Әнуарұлы          министрлігі Ғылым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Құрманғалиева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 бюджеттік жоспарлау министрлігі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саланы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Әлімғазинова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 Шұрымбайқызы       министрлігі "ҚазАгроИнновация"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Бектұрғанов           - "Парасат" ұлттық ғылыми-технологиялық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Сұлтанұлы        холдингі"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Нұрғожин              - "Қазақстан Ғарыш Сапары"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Рахмалыұлы        компаниясы" акционерлік қоғамының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Ырыспанов             - "Қазатомөнеркәсіп" ұлттық атом компаниясы"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Бектасұлы        жабық акционерлік қоғамының вице-президенті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Жұмаділов             - "Ұлттық медициналық холдинг"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Жақсыбай Шаймарданұлы   қоғамының ғылым және білім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Есімбеков             - "Самұрық-Қазына" ұлттық әл-ауқат қоры"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 Сайлаубекұлы      акционерлік қоғамы Инвестициялық жобалар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Серіков               - "Қазақ мұнай және газ институты"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Фуад Төлеуішұлы         қоғамы бас директорының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Тәжібеков             - "Kazsatnet" ұлттық компаниясы"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Ескендір Ерманұлы       қоғамы Пайдалану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 - "Қазақстан инжиниринг" ұлттық компаниясы"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Сапарғалиұлы      акционерлік қоғамы Техникалық саясат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инновациялар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Мұтанов               - Д. Серікбаев атындағы 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Ғалымқайыр Мұтанұлы     мемлекеттік техникалық университетінің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Әділов                - Қ.И. Сәтбаев атындағы Қазақ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Жексенбек Мәкейұлы      техникалық университетінің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Алғашев               - "Астананың жаңа университеті"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Әділбекұлы       қоғамының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               - "Астананың жаңа университеті"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Ерден Шахимарденұлы     қоғамының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екі ай мерзімде Қазақстанның ғылыми және технологиялық жүйесін дамыту жөнінде ұсыныстар әзірлесін және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Е.Т. Орынбаевқа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