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9a0c" w14:textId="9409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тұрғын үй құрылысына үлестік қатысу мәселелері бойынша өзгерістер мен
толықтырулар енгізу туралы" Қазақстан Республикасының
2009 жылғы 11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12 қазандағы N 144-ө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туралы" Қазақстан Республикасының 2009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Құрылыс және тұрғын үй-коммуналдық шаруашылық істері агенттігі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12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144-ө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тұрғын  үй құрылысына үлестік қатысу мәселелері бойынша өзгерістер мен  толықтырулар енгізу туралы" Қазақстан Республикасының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493"/>
        <w:gridCol w:w="2993"/>
        <w:gridCol w:w="2493"/>
        <w:gridCol w:w="18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құрылысына үлестік қатысу туралы үлгі шартты бекіту туралы" Қазақстан Республикасы Үкіметінің 2006 жылғы 23 желтоқсандағы N 1275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ҚжТКШІА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 үлестік қатысу туралы шарттарды есепке алуды жүзеге асыру ережесін бекіту туралы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ҚжТКШІА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Үлескерлердің ақшасын тарту есебінен тұрғын үй ғимараттарын салуды ұйымдастыру жөніндегі қызметті лицензиялау ережесін және оған қойылатын біліктілік талаптарын бекіту туралы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ҚжТКШІА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ҚжТКШІА - Қазақстан Республикасы Құрылыс және тұрғын үй-коммуналдық шаруашылық істері агенттігі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