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1ced" w14:textId="f441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қала құрылысын жоспарлаған, жер учаскелерін бөлген, құрылысты жобалаған және салған кезде су қорғау және табиғат қорғау тәртібін сақтау мәселелері бойынша өзгерістер мен толықтырулар енгізу туралы" Қазақстан Республикасының 2009 жылғы 10 шілдедегі Заңын іске асыру шаралары туралы</w:t>
      </w:r>
    </w:p>
    <w:p>
      <w:pPr>
        <w:spacing w:after="0"/>
        <w:ind w:left="0"/>
        <w:jc w:val="both"/>
      </w:pPr>
      <w:r>
        <w:rPr>
          <w:rFonts w:ascii="Times New Roman"/>
          <w:b w:val="false"/>
          <w:i w:val="false"/>
          <w:color w:val="000000"/>
          <w:sz w:val="28"/>
        </w:rPr>
        <w:t>Қазақстан Республикасы Премьер-Министрінің 2009 жылғы 19 қазандағы N 147-ө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кейбір заңнамалық актілеріне қала құрылысын жоспарлаған, жер учаскелерін бөлген, құрылысты жобалаған және салған кезде су қорғау және табиғат қорғау тәртібін сақтау мәселелері бойынша өзгерістер мен толықтырулар енгізу туралы" Қазақстан Республикасының 2009 жылғы 10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Құрылыс және тұрғын үй-коммуналдық шаруашылық істері агенттігі мен Қазақстан Республикасы Ауыл шаруашылығы министрлігі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2009 жылғы 19 қазандағы </w:t>
      </w:r>
      <w:r>
        <w:br/>
      </w:r>
      <w:r>
        <w:rPr>
          <w:rFonts w:ascii="Times New Roman"/>
          <w:b w:val="false"/>
          <w:i w:val="false"/>
          <w:color w:val="000000"/>
          <w:sz w:val="28"/>
        </w:rPr>
        <w:t xml:space="preserve">
N 147-ө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"Қазақстан Республикасының кейбір заңнамалық актілеріне қала құрылысын жоспарлаған, жер учаскелерін бөлген, құрылысты жобалаған және салған кезде су қорғау және табиғат қорғау тәртібін сақтау мәселелері бойынша өзгерістер мен толықтырулар енгізу туралы" Қазақстан Республикасының 2009 жылғы 10 шілдедегі Заңын іске асыру мақсатында қабылдануы қажет нормативтік құқықтық актілердің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4433"/>
        <w:gridCol w:w="2773"/>
        <w:gridCol w:w="2773"/>
        <w:gridCol w:w="277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Р/с</w:t>
            </w:r>
            <w:r>
              <w:br/>
            </w:r>
            <w:r>
              <w:rPr>
                <w:rFonts w:ascii="Times New Roman"/>
                <w:b w:val="false"/>
                <w:i w:val="false"/>
                <w:color w:val="000000"/>
                <w:sz w:val="20"/>
              </w:rPr>
              <w:t>
N</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Нормативтік құқықтық актінің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Актінің нысаны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Орындауға жауапты мемлекеттік орган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Орындау мерзім</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қала құрылысы кадастрын жүргізудің бірыңғай тәртібін белгілеу туралы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ҚжТКШІА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қазан</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Үкіметінің 2004 жылғы 30 қаңтардағы N 119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қазан</w:t>
            </w:r>
          </w:p>
        </w:tc>
      </w:tr>
    </w:tbl>
    <w:p>
      <w:pPr>
        <w:spacing w:after="0"/>
        <w:ind w:left="0"/>
        <w:jc w:val="both"/>
      </w:pPr>
      <w:r>
        <w:rPr>
          <w:rFonts w:ascii="Times New Roman"/>
          <w:b/>
          <w:i w:val="false"/>
          <w:color w:val="000000"/>
          <w:sz w:val="28"/>
        </w:rPr>
        <w:t xml:space="preserve">      Ескертпе: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ҚжТКШІА -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r>
        <w:br/>
      </w:r>
      <w:r>
        <w:rPr>
          <w:rFonts w:ascii="Times New Roman"/>
          <w:b w:val="false"/>
          <w:i w:val="false"/>
          <w:color w:val="000000"/>
          <w:sz w:val="28"/>
        </w:rPr>
        <w:t>
АШМ     - Қазақстан Республикасы Ауыл шаруашылығы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