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494a" w14:textId="4244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Құқық қорғау және сот жүйелерін жаңғырту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27 қазандағы N 151-ө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2009 жылғы 29 қыркүйектегі N 4612 тапсырмасын орындау үшін, сондай-ақ құқық қорғау және сот жүйелерін жаңғырту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Мәсімов                - Қазақстан Республикасының Премьер-Министрі,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 жетекші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Бекназаров             - Қазақстан Республикасы Жоғарғы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Әбдіханұлы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Тәжин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Мұханбетқазыұлы    көмекшісі - Қауіпсіздік Кеңесінің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Донақов                - Қазақстан Республикасы Президенті Әкімшілігі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Советбекұлы       Басшысының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 - Қазақстан Республикасының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Мажитұлы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              - Қазақстан Республикасының Бас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Қайзоллаұлы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Төлеутайұлы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күрес агенттігінің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1-тармаққа өзгерту енгізілді - ҚР Премьер-Министрінің 2011.05.25 </w:t>
      </w:r>
      <w:r>
        <w:rPr>
          <w:rFonts w:ascii="Times New Roman"/>
          <w:b w:val="false"/>
          <w:i w:val="false"/>
          <w:color w:val="ff0000"/>
          <w:sz w:val="28"/>
        </w:rPr>
        <w:t>№ 84-ө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Өкімімен, ҚР Үкіметінің 2012.02.02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тобының жұмыс органы Қазақстан Республикасы Премьер-Министрінің Кеңсесі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 құқық қорғау және сот жүйелерін жаңғырту жөніндегі ұсыныстарды Әкімшілік реформа жүргізу жөніндегі ведомствоаралық комиссияның қарауына енгізсін.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