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d22f" w14:textId="794d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"Заңсыз жолмен алынған кірістерді заңдастыруға (жылыстатуға) және терроризмді қаржыландыруға қарсы іс-қимыл туралы" Қазақстан Республикасының 2009 жылғы 28 тамыздағы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29 қазандағы N 152-ө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"Заңсыз жолмен алынған кірістерді заңдастыруға (жылыстатуға) және терроризмді қаржыландыруға қарсы іс-қимыл туралы" Қазақстан Республикасының 2009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152-ө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"Заңсыз жолмен алынған кірістерді заңдастыруға (жылыстатуға) және терроризмді қаржыландыруға қарсы іс-қимыл туралы" Қазақстан Республикасының 2009 жылғы 28 тамыздағы Заңын іске асыру мақсатында қабылдануы қажет нормативтік құқықтық актілердің тізбесі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850"/>
        <w:gridCol w:w="2725"/>
        <w:gridCol w:w="2990"/>
        <w:gridCol w:w="2524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кірістерді заңдастыруға (жылыстатуға) және терроризмді қаржыландыруға қарсы іс-қимыл туралы заңнаманы қаржы мониторингі субъектілерінің сақтауын бақылауды жүзеге асыратын мемлекеттік органдардың қаржы мониторингін жүзеге асыру үшін қажет ақпаратты беру ережесін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ҚҚА (келісім бойынша), ҰБ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сұрауы бойынша мемлекеттік органдардың жеке ақпараттық жүйелерінен мәліметтерді беру ережесін және олардың көлемін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ІІМ, ҚҚА (келісім бойынша), ҰБ (келісім бойынша), БП (келісім бойынша), ЭСЖКА (келісім бойынша), ҰҚК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Қаржы министрлігінің кейбір мәселелері туралы" Қазақстан Республикасы Үкіметінің 2008 жылғы 24 сәуірдегі N 387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ЭБЖМ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Қаржы мониторингі комитеті туралы ережені бекіту туралы" Қазақстан Республикасы Қаржы министрінің 2008 жылғы 26 мамырдағы N 258 бұйрығына өзгерістер мен толықтырулар енгізу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мониторингі субъектілерінің түрлері бойынша клиенттерді тиісінше тексеру үшін қажетті құжаттар тізбесін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ҚҚА (келісім бойынша), ҰБ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мониторингі субъектілерінің Ішкі бақылау ережесін әзірлеу, қабылдау және орындау жөніндегі талаптарды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ҚҚА (келісім бойынша), ҰБ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мониторингіне жататын операциялар туралы мәліметтер мен ақпаратты қаржы мониторингі субъектілерінің беру ережесін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ҚҚА (келісім бойынша), ҰБ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Күдікті операцияларды тоқтата тұру тәртібін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Әділетмині, ТСМ, ИСМ, ҚҚА (келісім бойынша), ҰБ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"Заңсыз жолмен алынған кірістерді заңдастыруға (жылыстатуға) және терроризмді қаржыландыруға қарсы іс-қимыл туралы" 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мақсаттары үшін оффшорлық аймақтар тізбесін бекіту туралы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Қаржыминінің бұйрығы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ҚҚА (келісім бойынша)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ҚҚА         - Қазақстан Республикасы Қаржы нарығын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ұйымдарын реттеу мен қадағалау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ЭСЖКА       - Қазақстан Республикасы Экономикалық қылмысқа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сыбайлас жемқорлыққа қарсы күрес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         -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         - Қазақстан Республикасы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         - Қазақстан Республикасы Туризм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 - Қазақстан Республикасы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жоспарлау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