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eea2" w14:textId="2cbe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қорғаныстық тапсырыс мәселелері бойынша өзгерістер мен толықтырулар енгізу туралы" Қазақстан Республикасының 2009 жылғы 11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6 қарашадағы № 156-ө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«Қазақстан Республикасының кейбір заңнамалық актілеріне мемлекеттік қорғаныстық тапсырыс мәселелері бойынша өзгерістер мен толықтырулар енгізу туралы» Қазақстан Республикасының 2009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сауда министрлігі 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актілердің жобаларын әзірлесін және белгіленген тәртіппен Қазақстан Республикасының Үкіметіне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156-ө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кейбір заңнамалық актілеріне</w:t>
      </w:r>
      <w:r>
        <w:br/>
      </w:r>
      <w:r>
        <w:rPr>
          <w:rFonts w:ascii="Times New Roman"/>
          <w:b/>
          <w:i w:val="false"/>
          <w:color w:val="000000"/>
        </w:rPr>
        <w:t>
мемлекеттік қорғаныстық тапсырыс мәселелері</w:t>
      </w:r>
      <w:r>
        <w:br/>
      </w:r>
      <w:r>
        <w:rPr>
          <w:rFonts w:ascii="Times New Roman"/>
          <w:b/>
          <w:i w:val="false"/>
          <w:color w:val="000000"/>
        </w:rPr>
        <w:t>
бойынша өзгерістер мен толықтырулар енгізу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2009 жылғы 11 шілдедегі Заңын</w:t>
      </w:r>
      <w:r>
        <w:br/>
      </w:r>
      <w:r>
        <w:rPr>
          <w:rFonts w:ascii="Times New Roman"/>
          <w:b/>
          <w:i w:val="false"/>
          <w:color w:val="000000"/>
        </w:rPr>
        <w:t>
іске асыру мақсатында қабылдануы қажет нормативтік құқықтық</w:t>
      </w:r>
      <w:r>
        <w:br/>
      </w:r>
      <w:r>
        <w:rPr>
          <w:rFonts w:ascii="Times New Roman"/>
          <w:b/>
          <w:i w:val="false"/>
          <w:color w:val="000000"/>
        </w:rPr>
        <w:t>
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033"/>
        <w:gridCol w:w="2713"/>
        <w:gridCol w:w="2793"/>
        <w:gridCol w:w="23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қорғаныстық тапсырысын қалыптастыру, орналастыру және орындау ережесін бекіту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қараша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2001 жылғы 7 тамыздағы № 1039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қараша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ИСМ - Қазақстан Республикасы Индустрия және сауда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