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d2071" w14:textId="81d20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М.О. Омаров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9 қарашадағы № 161-ө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Марат Оразәліұлы Омаров Қазақстан Республикасы Премьер-Министрі Кеңсесінің Бақылау және құжаттамалық қамтамасыз ету бөлімі меңгерушісінің орынбасары болып тағайындалсын.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