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09b5" w14:textId="c990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2009 жылғы 30 наурыздағы N 47-ө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17 қарашадағы N 163-ө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 беру жүйесін жетілдірудің кейбір мәселелері туралы" Қазақстан Республикасы Премьер-Министрінің 2009 жылғы 30 наурыздағы N 47-ө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 қосымшаға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163-ө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47-ө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Рұқсат беру құжаттарын қайта қарау және оңтайландыру жөніндегі сараптама тобының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Мұратұлы            бюджеттік жоспарлау вице-министрі,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Ақбердин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Александрович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Кәсіпкерлікті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Баймағанбетова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Айғаным Жасұланқызы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Кәсіпкерлікті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сарапшысы,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Бекішев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Бейсенбайұлы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Кәсіпкерлікті дамыту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Жаппарбеков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Дәулетбекұлы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Кәсіпкерлікті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Жұмабекұлы  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Кәсіпкерлікті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Әбдіраман               - Бизнес-ортаны жақсарту жөніндегі USAID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Зәуре Әбдіқұлқызы         жобасы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Әбдікәрімова            - "БТА Банкі" акционерлік қоғамы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Мұратқызы           кеңесшісі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Баймағанова             - Еуразиялық өнеркәсіптік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Қадырқызы            сарапшысы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Батыров Арман           - "ТБТехнологиялары"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серіктестігінің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Байлов                  - "Экономика және көлік 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Еділ Әнуарбекұлы          телекоммуникацияны ақпараттандыру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ғылыми-зерттеу институты"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шектеулі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Гуцан                   - Мемлекеттік реттеу саласындағы реформалар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Валентинович        жөніндегі USAID-тің халықаралық сарапшысы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Еділбаева               - "Тұрақты дамуға арналған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Гүлсара Ибрагимқызы       пайдаланушылардың қазақстандық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қауымдастығы" заңды тұлғалар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Ертілесова              - Қазақстан салық төлеушілер қауымдастығы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    басқарушы кеңесінің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Заитова                 - Бизнес-ортаны жақсарту жөніндегі USAID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Альфиям Мұхтаржанқызы     жобасының консультанты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                     - Заң департаменті директорының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Әбжаппар Үкібайұлы        "Атамекен" Одағы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экономикалық палатасы"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бірлестігі техникалық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Исин                    - "ІТ-компанияларының қазақстандық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Құрманғалиұлы      қауымдастығы" заңды тұлғалар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                  - "ҚазАлко" Қазақстанның алкоголь өнімдерін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Әміржан Қашқарбайұлы      адал өндірушілер мен сатушылар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қауымдастығының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Калинин                 - Қазақстан Республикасы Күзет ұйымдары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Иванович         қауымдастығының вице-президенті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Қанапиянова             - Қазақстандағы Еуропалық бизнес қауымдастығы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Сапарқызы           комитетінің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Қапасова                - "Сыртқы экономикалық қызметке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Жансұлу Нұрманәліқызы     қатысушылардың еуразиялық одағы"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тұлғалар бірлестігінің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Қуанғанова              - Қазақстан кәсіпкерлері форумы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Шаймұратқызы      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Құрбанбаева             - Қарағанды облысы кәсіпкерлері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Төретайқызы        қауымдастығының атқарушы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Малишевский             - Қазақстан Ұлттық телекоммуникация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Витальевич        қауымдастығы ғылыми-консультациялық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орталығының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 - "Қазақстанның АгроОдағы"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Серікұлы    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Пердебаева              - "Экономикалық зерттеулер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Сарбекқызы         акционерлік қоғамының аға сарапшысы, э.ғ.к.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Продедович              - Бизнес-ортаны жақсарту жөніндегі USAID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                    жобасының консультанты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              - Тау-кен өндіруші және 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 металлургиялық кәсіпорындары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қауымдастығының атқарушы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Савченко                - "Қазақстан тұтынушылар лигасы қауымдастығы"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Юрьевна          заңды тұлғалар бірлестігі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төрайымы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Тюгина                  - Астана қаласының Кәсіпкерлер құқығын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Вальеревна          жөніндегі қауымдастығы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міндетін атқарушы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Оразалинов              - "Қазақстан Электр энергетикалық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Шәймерден Әбілмәжінұлы    қауымдастығы" заңды тұлғалар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Янсон                   - Қазақстан Республикасы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Генрихович           автомобильмен тасымалдаушылар одағының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Астана қаласындағы өкілдігінің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