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1146" w14:textId="6e81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Трансферттік баға белгілеу кезінде бақылауды жүзеге асыру барысында туындайтын мәселелер бойынша ұсыныстар әзірлеу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23 қарашадағы N 165-ө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Трансферттік баға белгілеу кезіндегі бақылауды жүзеге асыру барысында туындайтын мәселелер бойынша ұсыныстар әзірлеу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Мынадай құрамдағы жұмыс тобы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Қыпшақов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Арғын Мықтыбайұлы      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төрағасының орынбасары, жетекші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Жанәлінов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Еренғалиұлы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жетекшінің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Бексейітова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Әсел Мәлікқызы    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 сарапшысы,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Иралимов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Батырхан Мирамқанұлы         және сауда министрлігінің Бюджет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салық-кеден саясаты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Әбдуәли 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Дарын Әбдуәлиұлы             және сауда министрлігінің Бюджет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салық-кеден саясаты департаменті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саясаты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Базгенова                  - Қазақстан Республикасы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Майкен Ұсынбайқызы           қылмысқа және сыбайлас жемқорлыққа қарсы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күрес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Экономикалық және қаржылық қылмыстарды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ашу департаментінің 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Балтатегі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Абдель Хасанбиұлы            министрлігінің Қайта өңдеу және аграрлық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азық-түлік нарығы департаменті АӨК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нарықтарының мониторингі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Рүстемов                  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Нұржан Арыстанұлы            министрлігінің Мұнай өнеркәсібін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департаменті мониторинг, мұнай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тасымалдау және мұнай жобаларын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Әбжаппаров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Әл-Нәдір Ермакұлы            қауіпсіздік комитеті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қауіпсіздік департаментінің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консультанты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Дәменова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Индира Ержанқызы             және сауда министрлігінің Бюджет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салық-кеден саясаты департаменті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саясаты басқармасының бас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                         -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Виталий Ростиславович        қауіпсіздік комитеті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қауіпсіздік департаментінің сарапшысы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Баитов                     - Қазақстан Республикасы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Құрмашұлы              жаңа технологиялар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Өнеркәсіп комитеті тау-кен металлургия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өнеркәсібі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Меңдіғалиев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Асылбекұлы             коммуникация министрлігінің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жолдары комитеті пайдалану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жұмылдыру дайындығы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Мешітбаев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Амангелді Мұхтарұлы          коммуникация министрлігінің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қатынас жолдары комитеті темір жол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тасымалдау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Таниев 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Бақытұлы               министрлігінің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кедендік кірістер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Әлиасқарова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Гүлжанат Әлиханқызы          министрлігінің Кедендік бақылау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кедендік кірістер басқармасының кедендік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құн әдіснамасы және бағалық зерттеулер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бөлімінің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Есқараев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Ғани Әлмаханұлы   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 сарапшысы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Доспанов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Қайырбекұлы            министрлігінің Салық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мамандандырылған басқармасының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сарапшысы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Хашиева                    - 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Лидия Магомедовна            министрлігінің Салық комитеті ірі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төлеушілер басқармасының бас сарапшысы.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Премьер-Министрiнiң 2012.08.10 </w:t>
      </w:r>
      <w:r>
        <w:rPr>
          <w:rFonts w:ascii="Times New Roman"/>
          <w:b w:val="false"/>
          <w:i w:val="false"/>
          <w:color w:val="000000"/>
          <w:sz w:val="28"/>
        </w:rPr>
        <w:t>№ 148-ө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Жұмыс тобы жарты жылда бір рет, есепті жарты жылдықтан кейінгі айдың 15 күнінен кешіктірмей, Қазақстан Республикасының Үкіметіне трансферттік баға белгілеу кезіндегі бақылауды жүзеге асыру барысында туындайтын мәселелер бойынша ұсыныстар берсін.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