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ab3c" w14:textId="975ab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азаматтардың жекелеген санаттарын әлеуметтік қолдау мәселелері бойынша өзгерістер мен толықтырулар енгізу туралы" Қазақстан Республикасының 2009 жылғы 2 желтоқсандағы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30 желтоқсандағы № 174-ө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Қоса беріліп отырған «Қазақстан Республикасының кейбір заңнамалық актілеріне азаматтардың жекелеген санаттарын әлеуметтік қолдау мәселелері бойынша өзгерістер мен толықтырулар енгізу туралы» Қазақстан Республикасының 2009 жылғы 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нормативтік құқықтық актілердің тізбесі (бұдан әрі -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министрлігі мен Қазақстан Республикасы Туризм және спорт министрлігі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   К. Мәсімов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174-ө өкімімен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«Қазақстан Республикасының кейбір заңнамалық актілеріне азаматтардың жекелеген санаттарын әлеуметтік қолдау мәселелері бойынша өзгерістер мен толықтырулар енгізу туралы» Қазақстан Республикасының 2009 жылғы 2 желтоқсандағы Заңын іске асыру мақсатында қабылдануы қажет нормативтік құқықтық актілердің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4573"/>
        <w:gridCol w:w="2773"/>
        <w:gridCol w:w="2773"/>
        <w:gridCol w:w="221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Нормативтік құқықтық актінің атауы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Аяқталу нысаны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Орындауға жауапты мемлекеттік орган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Орындалу мерзімі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2001 жылғы 31 қаңтардағы № 161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толықтырулар мен өзгерістер енгізу туралы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желтоқсан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2005 жылғы 2 қарашадағы № 1092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толықтырулар мен өзгерістер енгізу туралы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желтоқсан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2003 жылғы 9 желтоқсандағы № 1247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енгізу туралы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желтоқсан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Еңбекмині - Қазақстан Республикасы Еңбек және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ТСМ - Қазақстан Республикасы Туризм және спорт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