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d5be" w14:textId="ecad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бағалау қызметі мәселелері бойынша өзгерістер мен толықтырулар енгізу туралы" Қазақстан Республикасының 2009 жылғы 9 қарашадағы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30 желтоқсандағы № 175-ө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«Қазақстан Республикасының кейбір заңнамалық актілеріне бағалау қызметі мәселелері бойынша өзгерістер мен толықтырулар енгізу туралы» Қазақстан Республикасының 2009 жылғы 9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тізбесі (бұдан әрі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заңнамада белгіленген тәртіппен Қазақстан Республикасының Үкіметіне бекітуге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қабылдасын және қабылданған шаралар туралы Қазақстан Республикасының Үкіметін хабардар етсін.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175-ө өкімімен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«Қазақстан Республикасының кейбір заңнамалық актілеріне бағалау қызметі мәселелері бойынша өзгерістер мен толықтырулар енгізу туралы» Қазақстан Республикасының 2009 жылғы 9 қарашадағы Заңын іске асыру мақсатында қабылдануы қажет нормативтік құқықтық актілердің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613"/>
        <w:gridCol w:w="2913"/>
        <w:gridCol w:w="2493"/>
        <w:gridCol w:w="235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Нормативтік құқықтық актінің атауы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 нысаны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Орындауға жауапты мемлекеттік орган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 мерзімі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2007 жылғы 25 мамырдағы № 419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қаңтар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қызметімен айналысу құқығына үміткерлерді біліктілік емтиханының өткізу ережесін бекіту туралы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қаңтар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Бағалаушылар палатасы мүшелерінің тізілімін жүргізу және осы тізілімде қамтылған ақпаратты мүдделі тұлғаларға беру ережесін бекіту туралы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Әділетминінің бұйрығы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қаңтар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бағалаушылар палатасы мүшелерінің тізілімін жүргізу және осы тізілімде қамтылған ақпаратты мүдделі тұлғаларға беру ережесін бекіту туралы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Әділетминінің бұйрығы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қаңтар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стандарттарын бекіту туралы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Әділетминінің бұйрығы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қаңтар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қызметі саласында мамандарды кәсіптік қайта даярлау бағдарламаларын бекіту туралы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Әділетминінің бұйрығы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қаңтар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Ескертпе: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Әділетмині - Қазақстан Республикасы Әділет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