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30da" w14:textId="fcd3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жобалардың іске асырылу барысын бақылау жөніндегі штабтар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19 қаңтардағы № 8-ө Өкімі. Күші жойылды - Қазақстан Республикасы Премьер-Министрінің 2010 жылғы 13 ақпандағы N 26-ө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ҚР Премьер-Министрінің 2010.02.13 </w:t>
      </w:r>
      <w:r>
        <w:rPr>
          <w:rFonts w:ascii="Times New Roman"/>
          <w:b w:val="false"/>
          <w:i w:val="false"/>
          <w:color w:val="000000"/>
          <w:sz w:val="28"/>
        </w:rPr>
        <w:t>N 26-ө</w:t>
      </w:r>
      <w:r>
        <w:rPr>
          <w:rFonts w:ascii="Times New Roman"/>
          <w:b w:val="false"/>
          <w:i/>
          <w:color w:val="800000"/>
          <w:sz w:val="28"/>
        </w:rPr>
        <w:t xml:space="preserve">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Қазақстанның индустриялық-инновациялық дамуы шеңберінде инвестициялық жобалардың іске асырылу барысын бақылауды қамтамасыз ету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өкімге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2010 жылы аяқталатын;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өкімге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2010 жылы құрылысын бастау жоспарланған инвестициялық жобалардың іске асырылу барысын бақылау жөніндегі штабтар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Штаб басшылары: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әрбір жобаны іске асыру жөніндегі жоспар-кестелер мен іс-шаралар жоспарларын бекітсін және олардың уақтылы орындалу барысын бақыласын;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объектілерге және құрылыс алаңдарына тікелей бара отырып, кемінде айына бір рет штабтардың отырысын өткізсін;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ай сайын, есептіден кейінгі айдың 5-күніне дейін Қазақстан Республикасы Индустрия және сауда министрлігіне осы өкімге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сәйкес нысандар бойынша есеп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сауда министрлігі ай сайын, есептіден кейінгі айдың 15-күніне дейін Қазақстан Республикасының Үкіметіне инвестициялық жобалардың іске асырылу барысы туралы ақпарат ұсынсын.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8-ө өкіміне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жылы аяқталатын инвестициялық жобалардың іске асырылу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барысын бақылау жөніндегі штабтардың құрамдары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Ақмола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«Васильков алтын кен орнын одан әрі игеру және алтын шығару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фабрикасын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«Васильков КБК»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Ақмола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Ақмола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Қадырхан Махмұтұлы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Қойшыбаев                   - Ақмола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Советұлы 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Сапаров                     - Көкшетау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Аманжолұлы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Өтемұратов                  - «Васильков КБК»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Алидар Болатұлы  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«Темір кенін қайта өңдеу және байыту жөніндегі ұсақтау-байыту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фабрикасын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(өтініш беруші - «Өркен» 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Ақмола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Ақмола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Қадырхан Махмұтұлы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Қойшыбаев                   - Ақмола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Советұлы 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Хамитов                     - Еңбекшілдер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Теміржан Жәнібекұлы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Филипьев                    - «Өркен»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Михайлович             серіктестігі өкілдігінің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«3,56 га жылыжайлар»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«Қазақстанның жылыжай технологиялары»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Ақмола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Ақмола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Қадырхан Махмұтұлы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Никишов                     - Степногор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Нұркенов                    - Ақмола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Жұмағалиұлы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Ақмола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Төлеуғазықызы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Нишиков                     - Степногор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Грибалев                    - «Қазақстанның жылыжай технологиялары»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Николаевич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«Етті өңдеу кешені»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«Астана Агроөнім»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Рау                         - Ақмола облысының әкімі, 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Тақабаев                    - «Аграрлық кредит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Төлепбергенұлы         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Ақмола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Қадырхан Махмұтұлы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Нұркенов                    - Ақмола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Жұмағалиұлы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Ақмола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Төлеуғазықызы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Қасенов                     - Қорғалжын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Сұлтан Рақышұлы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Жүнісов                     - «Астана Агроөнім»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Серікбол Мержақынұлы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«Жемдеу алаңын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«Бауманское-07»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Ақмола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Ақмола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Қадырхан Махмұтұлы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Нұркенов                    - Ақмола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Жұмағалиұлы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Ақмола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Төлеуғазықызы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                    - Егіндікөл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Ибрагимұлы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Тақабаев                    - «Аграрлық кредиттік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Төлепбергенұлы         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Байжанов                    - «Бауманское-07»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Айтқожа Садықұлы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«Жемдеу алаңын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«Острогорское»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Ақмола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Тақабаев                    - «Аграрлық кредиттік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Төлепбергенұлы         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Ақмола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Қадырхан Махмұтұлы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Нұркенов                    - Ақмола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Жұмағалиұлы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Ақмола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Төлеуғазықызы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Әкімов                      - Астрахан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Рашит Қайыржанұлы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Нәукенов                    - «Острогорское»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Бекежанұлы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«Қыш кірпіш өндіру зауытын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«Кереге-Астана»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Ақмола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Ақмола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Қадырхан Махмұтұлы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Қойшыбаев                   - Ақмола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Советұлы 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Үйсімбаев                   - Ақкөл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Асқарбек Съезбекұлы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   - «Кереге-Астана»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Серікқали Бекенұлы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Ақтөбе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«Қыш бұйымдар өндіру зауыты»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«Ситал-2»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Мұхамбетов                  - Ақтөбе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Архимед Бегежанұлы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Есетов                      - «Ситал-2»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Әнуарбек Ниятұлы 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«Қыш кірпіш өндіру зауыты»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«АқтөбеҚұрылыс-Монтаж»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Мұхамбетов                  - Ақтөбе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Архимед Бегежанұлы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Назарбаев                   - «АқтөбеҚұрылыс-Монтаж»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Бисембай Баекенұлы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«16 тілікке арналған рентген аппараттарын - компьютерлік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томографтар жасау»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«Ақтөбе рентген»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Исмағамбетов                - «Актөбе рентген»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Рахымжан Смағұлұлы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«Ақтөбе қаласындағы Көлік-логистикалық орталық»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«Ақтөбе-Орталық»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«Қазақстан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Мүслім Хайдарұлы              қоғамының басқарушы директоры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мүшесі,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Дубовенко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Григорьевич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Үрмағамбетов                - «Ақтөбе-Орталық»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Сағынғалиұлы            шектеулі серіктестігінің құрылтайшысы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«1100 басқа арналған сүт-тауар фермасы»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«Айс» 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Өмірзақов                   - Ақтөбе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Ізбақ Қуанышұлы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Далмағамбетов               - Ақтөбе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Оразбек Нәбиұлы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Әжібаев                     - Ақтөбе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Ерсайын Ысқақұлы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Итеғұлов                    - «Айс»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Серғазыұлы 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«Бестамақ ауылындағы мал шаруашылығы кешені»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«Париж коммунасы XXI»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Өмірзақов                   - Ақтөбе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Ізбақ Қуанышұлы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Далмағамбетов               - Ақтөбе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Оразбек Нәбиұлы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Әжібаев                     - Ақтөбе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Ерсайын Ысқақұлы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Тертерян                    - «Париж коммунасы XXI»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Гайк Вардгесович 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«Жаңажол ГЖЭС-нің екінші кезегі»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«Актөбемұнайқаржы»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Бертісбаев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Несіпқұл                      минералдық ресурстар министрлігі Электр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энергетикасын және көмір өнеркәсібін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 департаментінің директоры,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Дубовенко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Григорьевич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Шарапиев                    - Ақтөбе облысы Энергетика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Баянет Күшікбайұлы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Байсарымов                  - «Актөбемұнайқаржы»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Темірханұлы          қоғамының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«Мұнай өңдеу кешені және битум зауыты»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«ЛАД» 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Сармұрзина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Ғайсақызы 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Мұнай-химия өнеркәсібін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Дубовенко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Григорьевич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Пірімбетов                  - Ақтөбе облысы Мемлекеттік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Бердиар Аутайұлы              құрылысын бақылау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Лапшин                      - «Лад» қауымдастығы нысанындағы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   тұлғалар бірлестігінің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«Восход» кен орнындағы жер асты кеніш шахтасы»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«Восход-Ориел»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Балмұханов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Нүренұлы                өнеркәсіп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Агудалин                    - «Восход-Ориел»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Петрович   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«Жылыжай кешені»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«Izet Greenhouse»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Өмірзақов                   - Ақтөбе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Ізбақ Қуанышұлы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Далмағамбетов               - Ақтөбе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Оразбек Нәбиұлы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Әжібаев                     - Ақтөбе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Ерсайын Ысқақұлы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«Мұнай дайындау жөніндегі № 4 зауыт»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«СНПС-Ақтөбемұнайгаз»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Сәлімгереев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Мәлік Жаңабайұлы              минералдық ресурстар министрлігі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өнеркәсібін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директоры, басшының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Әбішев    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Хабылсаят Әзімбайұлы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Көші-қон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Сюй Кэцян                   - «СНПС-Ақтөбемұнайгаз»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қоғамының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«Жаңажол кен орнындағы қабатқа тазартылмаған газды айдау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станциясы»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«СНПС-Ақтөбемүнайгаз»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Есенғалиұлы             минералдық ресурстар министрлігі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өнеркәсібін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Әбішев    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Хабылсаят Әзімбайұлы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Көші-қон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Сюй Кэцян                   - «СНПС-Ақтөбемұнайгаз»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қоғамының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«ЖГӨЗ-3 Солтүстік Трува кен орнынан газды сепарациялау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қайта айдау жөніндегі сорғы станциясы»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«СНПС-Ақтөбемұнайгаз»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Сәлімгереев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Мәлік Жаңабайұлы              минералдық ресурстар министрлігі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өнеркәсібін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Әбішев    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Хабылсаят Әзімбайұлы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Көші-қон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Сюй Кэцян                   - «СНПС-Ақтөбемұнайгаз»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қоғамының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«Приорское» кен орнында кеніш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«Коппер Технолоджи»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Балмұханов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Нүренұлы                өнеркәсіп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Фурсенко                    - «Коппер Технолоджи»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Федорович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«Лақтыбай және Қаратөбе кен орнында жанама мұнай-газды кәдеге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жарату жүйесін құру»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«Қазақтүрікмұнай»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Сәлімгереев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Мәлік Жаңабайұлы              минералдық ресурстар министрлігі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өнеркәсібін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Мақашев                     - «Қазақтүрікмұнай»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Нүрпейіс Мақашұлы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Тайбағаров                  - «Қазақтүрікмұнай»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Әркенұлы                шектеулі серіктестігінің 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«Әуе қозғалысын басқарудың автоматтандырылған жүйесі»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Қазақстан Республикасы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министрлігі «Қазаэронавигация»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кәсіпорнының «Батыс Қазақстан аймақтық әуе қозғалысын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ұйымдастыру орталығы» филиалы)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Дубовенко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Григорьевич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Ювица     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Ғалиақпаров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Эльдар Ғалиұлы               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«Қазаэронавигация»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кәсіпорны «Батыс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аймақтық әуе қозғалысын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орталығы» филиалының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«Аммонит өндіру»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«ҚазЦКУБ Нитрохим»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Нұржанов  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Айтжан Рамазанұлы             өнеркәсіп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Саймағамбетов               - «ҚазЦКУБ Нитрохим»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Сарманұлы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«Құс фабрикасын қайта жаңарту»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«Рамазан»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Өмірзақов                   - Ақтөбе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Ізбақ Қуанышұлы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Әжібаев                     - Ақтөбе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Ерсайын Ысқақұлы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                       - «Рамазан»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 Есболайұлы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«Көкөніс сақтайтын коммуналдық азық-түлік базары»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«Бизнесті дамыту орталығы»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Өмірзақов                   - Ақтөбе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Ізбақ Қуанышұлы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Әжібаев                     - Ақтөбе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Ерсайын Ысқақұлы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Рахиев                      - «Бизнесті дамыту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Саурамбек Раманұлы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«Құс фабрикасын қайта жаңарту»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«Көктас-Ақтөбе»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Өмірзақов                   - Ақтөбе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Ізбақ Қуанышұлы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Әжібаев                     - Ақтөбе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Ерсайын Ысқақұлы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«Көктас-Ақтөбе»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Тұрлан Бөгенұлы      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«Кірпіш өндіру зауыты»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«Каспий Мұнай ТМЕ»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Өмірзақов                   - Ақтөбе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Ізбақ Қуанышұлы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Иманқұлов                   - Ақтөбе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Жақсығали Исламұлы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Нұршин                      - Ақтөбе облысы Құрылыс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Қуанышұлы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Сағадиев                    - «Каспий Мұнай ТМЕ»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Кенжеғалиұлы           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«Қиыршық тас өндіру зауыты»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«Компания Текше Тас»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Өмірзақов                   - Ақтөбе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Ізбақ Қуанышұлы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Иманқұлов                   - Ақтөбе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Жақсығали Исламұлы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Нұршин                      - Ақтөбе облысы Құрылыс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Қуанышұлы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Тәңірбергенов               - «Компания Текше Тас»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Бақтыбай Аманбайұлы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«Қиыршық тас өндіру зауыты»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«ТеміржолҚұрылысАтырау»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Өмірзақов                   - Ақтөбе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Ізбақ Қуанышұлы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Иманқұлов                   - Ақтөбе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Жақсығали Исламұлы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Нұршин                      - Ақтөбе облысы Құрылыс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Қуанышұлы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Есипенко                    - «ТеміржолҚұрылысАтырау»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Иванович 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«Қиыршық тас өндіру зауыты»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«Мұғалжар Мұнайқұрылыс»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Өмірзақов                   - Ақтөбе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Ізбақ Қуанышұлы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Иманқұлов                   - Ақтөбе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Жақсығали Исламұлы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Нұршин                      - Ақтөбе облысы Құрылыс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Қуанышұлы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Елубаев                     - «Мұғалжар Мұнайқұрылыс»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 Далабайұлы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«ЖЖМ сақтауға арналған қойма кешені»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«Мұнай Сервис ЛТД»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Сармұрзина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Ғайсақызы 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Мұнай-химия өнеркәсібін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Өтесінов  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Тілес Өтесінұлы               өнеркәсіп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Белхаиров                   - «Мұнай Сервис ЛТД»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Идаятұлы  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«Мұнай базасын қайта жаңарту»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«Sinooil»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серіктестігінің Ақтөбе филиалы)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Сармұрзина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Ғайсақызы 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Мұнай-химия өнеркәсібін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Өтесінов  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Тілес Өтесінұлы               өнеркәсіп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 Юй                       - «</w:t>
      </w:r>
      <w:r>
        <w:rPr>
          <w:rFonts w:ascii="Times New Roman"/>
          <w:b w:val="false"/>
          <w:i w:val="false"/>
          <w:color w:val="000000"/>
          <w:sz w:val="28"/>
        </w:rPr>
        <w:t>Sinooil</w:t>
      </w:r>
      <w:r>
        <w:rPr>
          <w:rFonts w:ascii="Times New Roman"/>
          <w:b w:val="false"/>
          <w:i w:val="false"/>
          <w:color w:val="000000"/>
          <w:sz w:val="28"/>
        </w:rPr>
        <w:t>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 Ақтөбе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Алматы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«Инфузиялық ерітінділер үшін бір түрлес жүйелерді өндіру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зауытын салу, Еңбекшіқазақ ауданы Қырбалтабай ауылы»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«Алтомед»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Үмбетов                     - Алматы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Әбікенұлы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Долдайұлы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Сманқұлов                   - «Жетісу» әлеуметтік-кәсіпкерлік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Сұлтанұлы               корпорациясы»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Шойымбеков                  - Алматы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Уәлиұлы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Аңдабаев                    - Алматы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Досымбекұлы             өнеркәсіп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Жүнісов                     - Алматы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Бейсеғали Исақұлы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Асылбек                     - Алматы облысы Фармацевтикалық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Нұрлыбек Әбиболлаұлы          бақылау комитетінің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Сыдыманов                   - Алматы облысы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Ерғали Жақсыбекұлы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Тойбаев                     - Еңбекшіқазақ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Әбдіханұлы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Жұмабеков                   - «Алтомед»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Қожабекұлы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«Табиғи тасты өңдеу зауытын салу, Жамбыл ауданы Қопа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станциясы»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«TASKOM KZ»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Үмбетов                     - Алматы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Әбікенұлы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Долдайұлы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Шойымбеков                  - Алматы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Уәлиұлы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Аңдабаев                    - Алматы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Досымбекұлы             өнеркәсіп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Жүнісов                     - Алматы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Бейсеғали Исақұлы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Тұрлашов                    - Жамбыл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Махатұлы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Әбілдаев 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«TASKOM KZ»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«Көп бейінді логистикалық кешен салу, Талғар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Жаңалық кенті»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«ЮСКО Логистикс Интернешнл»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Үмбетов                     - Алматы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Әбікенұлы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және коммуникация вице-министрі,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Долдайұлы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Шойымбеков                  - Алматы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Уәлиұлы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Мамажанов                   - Алматы облысы Жолаушылар көлігі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Бекежан Сәмижанұлы            және автомобиль жолдары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Жүнісов                     - Алматы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Бейсеғали Исақұлы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Әлсейітов                   - Алматы облысы Жолаушылар көлігі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Асанбай Мейірбекұлы           және автомобиль жолдары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Өмірәлиев                   - Талғар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Тағат Әбенұлы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«ЮСКО Логистикс Интернешнл»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Константин Эдуардович         </w:t>
      </w:r>
      <w:r>
        <w:rPr>
          <w:rFonts w:ascii="Times New Roman"/>
          <w:b w:val="false"/>
          <w:i w:val="false"/>
          <w:color w:val="000000"/>
          <w:sz w:val="28"/>
        </w:rPr>
        <w:t>акционерлік қоғамының бас директоры,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жобаның басшысы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«Соя майын өндіру зауытын салу, Іле ауданы, Чапаев ауылы»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«Компания Сарыбұлақ»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Үмбетов                     - Алматы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Әбікенұлы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Досымбеков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Тынышбай Досымбекұлы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      - Алматы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Қалматайұлы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Шойымбеков                  - Алматы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Уәлиұлы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Әлиев                       - Алматы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Бағдат Байшалұлы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Жүнісов                     - Алматы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Бейсеғали Исақұлы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Әжібаев                     - Алматы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Сәрсенғали Көпбайұлы          басқармасы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Логутов                     - Іле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   - «Компания Сарыбұлақ»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Жеңіс Жексенбіұлы             шектеулі серіктестігінің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«Сүт өнімін өндіру зауытын салу, Іле ауданы»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(өтінім беруші - «Danon Веrkut»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Үмбетов                     - Алматы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Әбікенұлы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Қайратулы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Долдайұлы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      - Алматы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Қалматайұлы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Шойымбеков                  - Алматы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Уәлиұлы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Әлиев                       - Алматы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Бағдат Байшалұлы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Жүнісов                     - Алматы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Бейсеғали Исақұлы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Аңдабаев                    - Алматы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Досымбекұлы             өнеркәсіп басқармасының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Логутов                     - Іле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Мете Дамиржан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«Danon Веrkut»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Тойлыбаев                   - «ДАМУ» индустриялық-логистикалық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Жарқынбекұлы            орталығының басшысы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«4 га арналған жылыжайлар»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«Green Ноusе - Жасыл үй»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Үмбетов                     - Алматы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Әбікенұлы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Қайратулы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Досымбеков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Тынышбай Досымбекұлы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      - Алматы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Қалматайұлы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Шойымбеков                  - Алматы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Уәлиұлы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Әлиев                       - Алматы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Бағдат Байшалұлы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Жүнісов                     - Алматы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Бейсеғали Исақұлы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Әжібаев                     - Алматы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Сәрсенғали Көпбайұлы          басқармасы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Бескемпіров                 - Текелі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Серікжан Исламұлы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Нәбиева  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 xml:space="preserve">«Green Ноusе </w:t>
      </w:r>
      <w:r>
        <w:rPr>
          <w:rFonts w:ascii="Times New Roman"/>
          <w:b w:val="false"/>
          <w:i w:val="false"/>
          <w:color w:val="000000"/>
          <w:sz w:val="28"/>
        </w:rPr>
        <w:t>- Жасыл үй»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Гүлмира Нұрсұлтанқызы         шектеулі серіктестігінің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«Қаратал ГЭС-4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«АСПМК-519»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Үмбетов                     - Алматы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Әбікенұлы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Ордабаев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Мақсұт Құтымұлы  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Энергиямен жабдықтау, энергия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тиімділігі және жаңартылған энергия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көздерін пайдалану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Долдайұлы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Сманқұлов                   - «Жетісу» әлеуметтік-кәсіпкерлік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Сұлтанұлы               корпорациясы»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Шойымбеков                  - Алматы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Уәлиұлы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Жүнісов                     - Алматы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Бейсеғали Исақұлы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Жұхаев                      - Алматы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 Жұхайұлы   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Тілеулесова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 Иманғазиқызы             министрлігі Су ресурстары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 ресурстарын пайдалануды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қорғауды реттеу жөніндегі Балқаш-Алакөл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бассейндік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Төкенов                     - Алматы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Әнуәрбек Айдынұлы             коммуналдық шаруашылық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Дүйсембинов                 - Ескелді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Сұлтан Мырзабекұлы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Сычев                       - «АСПМК-519»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Михайлович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Атырау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«Газ турбина қондырғылары мен жабдықтарын жөндеу және сервистік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қызмет көрсету 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«ҚазТурбоЖөндеу»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Рысқалиев                   - Атырау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Сәулебайұлы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Дәукенов                    - Атырау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Асылұлы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Атырау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Ғұбашев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Уахитұлы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энергетикалық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Атырау облысы бойынша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Жұмашев                     - Атырау облысы бойынша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Жасұлан Қыдырғожаұлы          жағдайлар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Сағызбайұлы   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Зиноллаұлы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Сүйірбаев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Хамитұлы  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экология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Үсеров                      - «ҚазТурбоЖөндеу»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Ғабдуәлиұлы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Көшеков                     - «STS КZ»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Қарайұлы                серіктестігі бас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Молдыманов                  - «ҚазТурбоЖөндеу сервистік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Хамитұлы   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 филиалының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«Азықтық және техникалық тұз өндіру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«Каспий» ӘКК» ҰК» акционерлік қоғамы,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әріптес - «Өнеркәсіптехжабдық»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серіктестігі, басқарушы компания - «Caspiy Salt»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Рысқалиев                   - Атырау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Сәулебайұлы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Дәукенов                    - Атырау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Асылұлы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Жұмашев                     - Атырау облысы бойынша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Жасұлан Қадырқожаұлы          жағдайлар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Зиноллаұлы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Сүйірбаев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Хамитұлы  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экология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Атырау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Сағызбайұлы   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Орақ   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Құдайберді Байболұлы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Геология және жер қойнауын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Атырау облыстық геология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 қойнауын пайдалану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Ғұбашев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Уахитұлы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энергетикалық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Атырау облысы бойынша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Арыстанова                  - Атырау облысы Сәулет және қала құрылысы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Гүлбаршын Жолдасқызы          басқармасы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Сәрсенғалиев                - Индер ауданы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Жагорұлы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Бишеков  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«Caspiy Salt»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Нағашыбайұлы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Лұқпанов                    - Атырау облысындағы «Каспий» ӘКК» ҰК»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Сағындық Есенғалиұлы         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өкілдігінің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Тухфатов                    - Атырау облысы Құрылыс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Зайденұлы            «ОблТрансГаз»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құқығындағы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Жиенбаев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Тұрлан Ғұмарұлы 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«МемСараптама» РМК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«АтырауМемСараптама» еншілес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кәсіпорнының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«Құрғақ құрылыс материалдарын өндіру зауытын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«БИАС ТЭК»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Рысқалиев                   - Атырау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Сәулебайұлы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«Қазақстан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Мүслім Хайдарұлы              қоғамының басқарушы директоры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мүшесі,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Дәукенов                    - Атырау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Асылұлы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Жұмашев                     - Атырау облысы бойынша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Жасұлан Қадырқожаұлы          жағдайлар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Сүйірбаев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Хамитұлы  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экология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Зиноллаұлы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Атырау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Ғұбашев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Уахитұлы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энергетикалық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Атырау облысы бойынша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Сағызбайұлы   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Кенжебеков                  - Атырау облысы бойынша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Медетұлы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Қаршыгенов                  - «Атырау-Жарық»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Орынғали Төлеуғалиұлы         директорлар кеңесінің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Мамытов                     - «БИАС ТЭК»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Дәулетбек Төлегенұлы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«Тұрғын үй құрылысы үшін жеңілдетілген панелдер шығару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«Констракшн КZ»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Рысқалиев                   - Атырау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Сәулебайұлы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Дәукенов                    - Атырау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Асылұлы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Жұмашев                     - Атырау облысы бойынша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Жасұлан Қадырқожаұлы          жағдайлар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Зиноллаұлы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Сүйірбаев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Хамитұлы  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экология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Ғұбашев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Уахитұлы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энергетикалық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Атырау облысы бойынша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Атырау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Сағызбайұлы   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Кенжебеков                  - Атырау облысы бойынша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Медетұлы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Қаршыгенов                  - «Атырау-Жарық»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Орынғали Төлеуғалиұлы         директорлар кеңесінің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Катасонов                   - «Констракшн КZ»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Викторович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«Бір рет қолданылатын шприцтер шығару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«Брандо» 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Рысқалиев                   - Атырау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Сәулебайұлы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Дәукенов                    - Атырау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Асылұлы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Асабаева                    -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 Тегісбайқызы             министрлігі Медициналық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фармацевтикалық қызметті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Атырау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 директорының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Атырау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Жұмашев                     - Атырау облысы бойынша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Жасұлан Қадырқожаұлы          жағдайлар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Сүйірбаев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Хамитұлы  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экология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Зиноллаұлы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Ғұбашев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Уахитұлы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энергетикалық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Атырау облысы бойынша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Сағызбайұлы   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Өтепқалиев                  - Атырау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Меңдіхан Мырзаәлиұлы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Қабдуллин                   - «Брандо»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Мәлікұлы                серіктестігінің атқарушы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Қайранбаев                  - «Даму» кәсіпкерлікті қолдау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Сағитоллаұлы            акционерлік қоғамы Атырау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«Метал қорытпасын өндіретін металлургиялық комбинат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«Металлөнімі»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Рысқалиев                   - Атырау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Сәулебайұлы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Дәукенов                    - Атырау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Асылұлы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Жұмашев                     - Атырау облысы бойынша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Жасұлан Қадырқожаұлы          жағдайлар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Зиноллаұлы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Сүйірбаев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Хамитұлы  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экология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Ғұбашев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Уахитұлы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энергетикалық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Атырау облысы бойынша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Атырау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Кенжебеков                  - Атырау облысы бойынша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Медетұлы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Сағызбайұлы   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Қаршыгенов                  - «Атырау-Жарық»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Орынғали Төлеуғалиұлы         директорлар кеңесінің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Құлтекенов                  - «Металлөнімі»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Қадыржан Климентиұлы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«Қуаты 75 МВт болатын Атырау ЖЭО кеңейтудің IV кезеңін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«Атырау ЖЭО»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Рысқалиев                   - Атырау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Сәулебайұлы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Дәукенов                    - Атырау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Асылұлы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Жұмашев                     - Атырау облысы бойынша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Жасұлан Қадырқожаұлы          жағдайлар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Зиноллаұлы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Сүйірбаев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Хамитұлы  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экология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Ғұбашев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Уахитұлы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энергетикалық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Атырау облысы бойынша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Атырау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Сағызбайұлы   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Кенжебеков                  - Атырау облысы бойынша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Медетұлы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Қалиев                      - «Атырау ЖЭО»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 Қалиұлы 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Қаршыгенов                  - «Атырау-Жарық»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Орынғали Төлеуғалиұлы         директорлар кеңесінің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Шығыс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«Өскемен қаласында импорттық өнімдерді алмастыруға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бағытталған полимерлік және композициялық материалдар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өндіру»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«ЛИК ЗПКИ»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Тәукебаев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Шәуенұлы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Бұқтығұтов                  - Шығыс Қазақстан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Шәкәрім Сабырұлы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Қажыкенов                   - «Даму» кәсіпкерлікті дамыту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Қосман Зекешұлы               акционерлік қоғамының Шығыс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облысы бойынша өңірлік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Латыпов                     - «ЛИК ЗПКИ»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Алексей Ависович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«Радиациялық қорғау полиэтиленін және термоқондыру манжеталары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мен ленталар өндірісін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«Ядролық технологиялар паркі» АҚ,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«Kazfoam» 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Әбденов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Сақбалдыұлы   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Бұқтығұтов                  - Шығыс Қазақстан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Шәкәрім Сабырұлы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Қажыкенов                   - «Даму» кәсіпкерлікті дамыту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Қосман Зекешұлы               акционерлік қоғамының Шығыс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облысы бойынша өңірлік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  - «Ядролық технологиялар паркі»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Абзал Тұрсынбайұлы            акционерлік қоғамының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«№ 10 шойын құю цехын болат вагон құю өндірісі етіп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қайта жаңарту»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«Шығысмашзауыты»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Сәлімов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Ермак Бидахметұлы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Бұқтығұтов                  - Шығыс Қазақстан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Шәкәрім Сабырұлы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Қажыкенов                   - Шығыс Қазақстан облысы бойынша «Даму»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Қосман Зекешұлы               кәсіпкерлікті дамыту қоры»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қоғамының өңірлік филиал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міндетін атқарушы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Бердус                      - «Шығысмашзауыты»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Иванович      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«Құрғақ тәсіл бойынша цемент зауытын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«Қазақцемент»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Тәукебаев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Шәуенұлы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Есқалиев                    - «Қазақстан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Ғали Нәжмеденұлы              қоғамының басқарма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Бұқтығұтов                  - Шығыс Қазақстан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Шәкәрім Сабырұлы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Байжұманов                  - «Қазақцемент»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Сұлтанғали Қабайұлы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«Жылына 70 000 тонна к/мыс шығаратын «Өскемен металлургия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кешенінің мыс қорыту және электролиз зауыттарын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«Қазмырыш»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Сәлімов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Ермак Бидахметұлы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Бұқтығұтов                  - Шығыс Қазақстан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Шәкәрім Сабырұлы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Зильберберг                 - «Қазмырыш»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Яковлевич            Директорлар кеңесінің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Москаленко                  - «Қазмырыш»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   серіктестігі «Жаңа металлургия»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жобасының бас менеджері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«ӨТМК» акционерлік қоғамында титан кесектерін және қорытпаларын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өндіру зауыты»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«Өскемен титан-магний комбинаты»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Сәлімов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Ермак Бидахметұлы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Бұқтығұтов                  - Шығыс Қазақстан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Шәкәрім Сабырұлы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                   - «Өскемен титан-магний комбинаты»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Бағдат Мұхаметұлы             акционерлік қоғамының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Якутов                      - «Өскемен титан-магний комбинаты»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Александрович          акционерлік қоғамының 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«Былғары өндірісін қайта жаңарту және жаңғырту»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«Семей былғары-үлбір комбинаты»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Есқалиев                    - «Қазақстан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Ғали Нәжмеденұлы              қоғамының басқарма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Пинчук 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Васильевич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Селіханов                   - Шығыс Қазақстан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Дүйсембай Мағзұмұлы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Рахымғалиев                 - «Семей былғары-үлбір комбинаты»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Жұмағазы Нұрбазарұлы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«Құс фабрикасын кеңейту және жаңғырту»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«Өскемен құс фабрикасы»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бастығы,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Пинчук 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Васильевич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Жақұпбаев                   - Шығыс Қазақстан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Шәкенұлы 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Селіханов                   - Шығыс Қазақстан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Дүйсембай Мағзұмұлы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Қожахметов                  - «Өскемен құс фабрикасы»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Боданұлы                қоғамының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«Көкөніс сақтау қоймасын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«ЕртісТАНур плюс»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бастығы,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Пинчук 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Васильевич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Жақұпбаев                   - Шығыс Қазақстан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Шәкенұлы 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Селіханов                   - Шығыс Қазақстан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Дүйсембай Мағзұмұлы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Сапарғалиев                 - Шығыс Қазақстан бойынша «ҚазАгроҚаржы»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Нұрғазыұлы              филиалының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Наумбетов                   - «ЕртісТАНур плюс»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 Иванович    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«Полиэтилен құбырларын өндіру цехы»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«Өскемен полиэтилен құбырлары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Әбденов                     - Шығыс Қазақстан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Сақбалдыұлы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Бұқтығұтов                  - Шығыс Қазақстан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Шәкәрім Сабырұлы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Бакин                       - «Өскемен полиэтилен құбырлары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Қабдешұлы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«Күш және бақылау кәбілдерін өндіру цехын дамыту»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«EAST INDUSTRI COMPANI Ltd»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Ізбастин                    - «БРК-Лизинг»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Қаныш Теміртайұлы             басқарма бастығы,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Сәлімов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Бидахметұлы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Бұқтығұтов                  - Шығыс Қазақстан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Шәкәрім Сабырұлы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Күлтаев  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«EAST INDUSTRI COMPANI Ltd»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Кемелбек Әбдезұлы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Жамбыл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«Ферроқорытпалар өндірісін кеңейту және жаңғырту»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«Тараз металлургия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                   - Жамбыл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Есқалиев                    - «Қазақстан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Ғали Нәжмеденұлы              қоғамының басқарма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Көкірекбаев                 - Жамбыл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Назбекұлы  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Аққозиев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Сейілханұлы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Шу-Талас экология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Қасмақасов                  - Жамбыл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Қалиұлы     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Қошанова                    - Жамбыл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Гүлжаухар Үшкемпірқызы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Жамбыл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Әубәкірұлы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Жамбыл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Артығали Нұрметұлы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Жамбыл облысы Табиғи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Қаланұлы                және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Мұсаев                      - Мойынқұм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 Тоқтарбайұлы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Сартаева                    - «Тараз металлургия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Күлзәрия Құсайынқызы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«Гранитті және одан жасалған бұйымдарды өңдеу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цехын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«АльБасар»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                   - Жамбыл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және сауда министрлігі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Көкірекбаев                 - Жамбыл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Назбекұлы  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Мұсаев                      - Мойынқұм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 Тоқтарбайұлы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Аққозиев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Сейілханұлы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Шу-Талас экология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Қасмақасов                  - Жамбыл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Қалиұлы     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Қошанова                    - Жамбыл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Гүлжаухар Үшкемпірқызы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Жамбыл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Әубәкірұлы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Жамбыл облысының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Артығали Нұрметұлы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Жамбыл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Қаланұлы    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Жұмәділ Бауыржан            - «АльБасар»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«Шикі мұнайды өңдеу 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  - «Амангелді газ өңдеу зауыты»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                   - Жамбыл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және сауда министрлігі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Көкірекбаев                 - Жамбыл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Назбекұлы  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Дүйсембаев                  - Жамбыл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 Ахметұлы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Аққозиев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Сейілханұлы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Шу-Талас экология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Қасмақасов                  - Жамбыл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Қалиұлы     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Қошанова                    - Жамбыл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Гүлжаухар Үшкемпірқызы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Жамбыл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Әубәкірұлы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Жамбыл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Артығали Нұрметұлы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Жамбыл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Қаланұлы    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Дайырбаев                   - «Амангелді газ өңдеу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Қанатұлы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«Тараз қаласында электр металлургия шағын зауытын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зауыты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«Запчасть»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                   - Жамбыл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және сауда министрлігі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«Қазақстан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Мүслім Хайдарұлы              қоғамының басқарушы директоры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мүшесі,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Көкірекбаев                 - Жамбыл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Назбекұлы  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Аққозиев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Сейілханұлы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Шу-Талас экология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Қасмақасов                  - Жамбыл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Қалиұлы     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Жамбыл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Қаланұлы    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Жамбыл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Артығали Нұрметұлы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Қошанова                    - Жамбыл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Гүлжаухар Үшкемпірқызы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Жамбыл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Әубәкірұлы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Астаев                      - Тараз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Ертарғын Кәкімбекұлы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Мыргыясов                   - «Запчасть»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Ярмахамед Асмахунович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«Жаңатас қаласында болат қорыту цехын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«Жаңатас» металлургия комбинаты»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                   - Жамбыл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және сауда министрлігі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Көкірекбаев                 - Жамбыл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Назбекұлы  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Мәдікенов                   - Сарысу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Асқарәліұлы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Аққозиев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Сейілханұлы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Шу-Талас экология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Қасмақасов                  - Жамбыл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Қалиұлы     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Жамбыл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Қаланұлы    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Жамбыл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Артығали Нұрметұлы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Қошанова                    - Жамбыл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Гүлжаухар Үшкемпірқызы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Жамбыл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Әубәкірұлы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Көкебаев                    - «Жаңатас» металлургия комбинаты»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Бейсен Керімбайұлы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«Өнеркәсіп негізінде гул өсіру кешенін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«Жасұлан және К»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                   - Жамбыл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Жолдасбаев                  - Жамбыл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Мұратбай Сматайұлы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Данияров                    - Жамбыл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Базантай Рахмашұлы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Аққозиев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Сейілханұлы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Шу-Талас экология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Қасмақасов                  - Жамбыл облысы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Қалиұлы           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Жамбыл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Қаланұлы    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Асылбеков                   - Жамбыл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Әбілдаұлы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Жамбыл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Артығали Нұрметұлы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Қошанова                    - Жамбыл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Гүлжаухар Үшкемпірқызы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Жамбыл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Әубәкірұлы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Астаев                      - Тараз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Ертарғын Кәкімбекұлы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Омарова                     - «Жасұлан және К»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Жұмагүл Сағымбекқызы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«Цемент 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«Мыңарал Тас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                   - Жамбыл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Көкірекбаев                 - Жамбыл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Назбекұлы  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Аққозиев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Сейілханұлы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Шу-Талас экология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Қасмақасов                  - Жамбыл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Қалиұлы     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Жамбыл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Қаланұлы    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Жамбыл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Артығали Нұрметұлы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Қошанова                    - Жамбыл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Гүлжаухар Үшкемпірқызы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Жамбыл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Әубәкірұлы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Мұсаев                      - Мойынқұм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 Тоқтарбайұлы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Сарғасқаев                  - «Мыңарал тас компаниясы»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Айбар Саятұлы    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«Хантау станциясында цемент 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«АСІG»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                   - Жамбыл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және сауда министрлігі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Көкірекбаев                 - Жамбыл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Назбекұлы  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«Қазақстан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Мүслім Хайдарұлы              қоғамының басқарушы директоры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мүшесі,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Аққозиев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Сейілханұлы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Шу-Талас экология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Қасмақасов                  - Жамбыл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Қалиұлы     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Жамбыл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Қаланұлы    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Жамбыл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Артығали Нұрметұлы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Қошанова                    - Жамбыл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Гүлжаухар Үшкемпірқызы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Жамбыл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Әубәкірұлы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Мұсаев                      - Мойынқұм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 Тоқтарбайұлы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Дүзбаев  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«АСІG»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акционерлік қоғамының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Құрманғалиұлы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«Жүнді бастапқы өңдейтін жұмыс істеп тұрған фабрика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базасында арқан жасауды ұйымдастыру»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«Фабрика ПОШ-Тараз»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Бозымбаев                   - Жамбыл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Алдабергенұлы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Жолдасбаев                  - Жамбыл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Мұратбай Сматайұлы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Тақабаев                    - «Аграрлық кредит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Төлепбергенұлы         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Аққозиев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Сейілханұлы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 Шу-Талас экология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Данияров                    - Жамбыл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Базантай Рахмашұлы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Қасмақасов                  - Жамбыл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Қалиұлы     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Арубаев                     - Жамбыл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Қаланұлы          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Асылбеков                   - Жамбыл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Әбілдаұлы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Жамбыл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Артығали Нұрметұлы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Қошанова                    - Жамбыл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Гүлжаухар Үшкемпірқызы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Жамбыл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Әубәкірұлы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Астаев                      - Тараз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Ертарғын Кәкімбекұлы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Момышев                     - «Фабрика ПОШ-Тараз»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Амангелдіұлы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Батыс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«Ұсақ дисперсті фракциядан жасалған есіктер жасау цехын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ұйымдастыру»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«Алтимстройдеталь»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Ізмұхамбетов                - Батыс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Ноғаев                      - Батыс Қазақстан облысы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Асқарұлы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Сапарғалиев                 - Батыс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Қайыржанұлы  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«Алтимстройдеталь»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Павлович  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«Металл конструкцияларын ыстықтай мырыштау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қызметтер өндірісін ұйымдастыру»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«Металл бұйымдары» БӨК»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Ізмұхамбетов                - Батыс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Мұқанов                     - «Қазақстанның инвестициялық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Едіген Қасқабайұлы           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Ноғаев                      - Батыс Қазақстан облысы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Асқарұлы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Сапарғалиев                 - Батыс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Қайыржанұлы  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Шоқпытов                    - «Батыс» ӘКК» ҰК»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Андар Мәулешұлы              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Жасанов                     - «Градиент» ӨИО»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Нығметұлы              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                    - «Орал металл конструкциялары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Мақсұт Болатұлы               мырыштау зауыты»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«Мия тамырын қайта өңдеу цехын ұйымдастыру»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(өтініш беруші - «Licorice Kazakhstan» </w:t>
      </w:r>
      <w:r>
        <w:rPr>
          <w:rFonts w:ascii="Times New Roman"/>
          <w:b/>
          <w:i w:val="false"/>
          <w:color w:val="000080"/>
          <w:sz w:val="28"/>
        </w:rPr>
        <w:t>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Ізмұхамбетов                - Батыс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Шоқпытов                    - «Батыс» ӘКК» ҰК»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Андар Мәулешұлы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Хайретдин                   - Батыс Қазақстан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Лавр Рашидұлы  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Салықов                     - Батыс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Ғұмарұлы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Қапақов                     - Батыс Қазақстан облысы Зеленов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Ғайса Хамедоллаұлы           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Оңғарбеков                  - Батыс Қазақстан облысы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Кенжетайұлы             шаруашылығы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Ізбастин                    - «БРК-Лизинг»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Қаныш Теміртайұлы             басқарма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Темірзахов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«Licorice Kazakhstan»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Нұрымғалиұлы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«Ешкі сүтін және сүт өнімдерін қайта өңдеу шағын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«Бисекеш» шаруа қожалығы)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Ізмұхамбетов                - Батыс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Салықов                     - Батыс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Ғұмарұлы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Қапақов                     - Батыс Қазақстан облысы Зеленов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Ғайса Хамедоллаұлы           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Хайретдин                   - Батыс Қазақстан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Лавр Рашидұлы  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Оңғарбеков                  - Батыс Қазақстан облысы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Кенжетайұлы             шаруашылығы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Бисекешов                   - «Бисекеш» шаруа қожалығының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Қасым Исламғалиұлы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Бисекешов                   - «Бисекеш» шаруа қожалығының мүшесі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Бейбіт Исламғалиұлы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«Орал газды-турбиналы электр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(№ 1 турбоблок)»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«Орал қаласында салынып жатқан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газды-турбиналы электр станциясының дирекциясы»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Ізмұхамбетов                - Батыс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Есқалиев                    - «Қазақстанның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Ғали Нәжмеденұлы              қоғамының басқарма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Ноғаев                      - Батыс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Асқарұлы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Дүйсембаев                  - Батыс Қазақстан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Ғұмар Исламұлы 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Шоқпытов                    - «Батыс» ӘКК» ҰК»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Андар Мәулешұлы               басқарма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                  - «Гидромаш-Орион» ЖК»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Әліби Хәкімұлы   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Сисенов                     - Орал қаласында салынып жатқан газды-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Дәурен Ғұмарұлы               турбиналы электр станциясының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дирекциясы»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«Чинаревск кен орнында газ дайындау қондырғысын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«Жайықмұнай»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Ізмұхамбетов                - Батыс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Есенғалиұлы             минералдық ресурстар министрлігі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өнеркәсібін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Ноғаев                      - Батыс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Асқарұлы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Дүйсембаев                  - Батыс Қазақстан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Ғұмар Исламұлы 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Дружинин                    - «Жайықмұнай»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 Михайлович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«Қарашығанақ-Орал» газ құбырын салу (II кезең)»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«Қарашығанақ Петролеум Оперейтинг Б.В.»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шетелдік компаниялар консорциумы)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Ізмұхамбетов                - Батыс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Есенғалиұлы             минералдық ресурстар министрлігі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өнеркәсібін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Ноғаев                      - Батыс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Асқарұлы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Дүйсембаев                  - Батыс Қазақстан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Ғұмар Исламұлы 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Джузеппе                    - «Қарашығанақ Петролеум Оперейтинг Б.В.»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Пази                          шетелдік компаниялар консорциумының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Триммер                     - «ҚазҚұрылысСервис» ҰМБК»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Карстен Франк                 қоғамының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Қарағанды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«Көмірден металлургиялық коксты жанама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жылу техникалық кешенінің 2-кезегін салу және пайдалану»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«Евромет»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Қарағанды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Оразғұлов                   - Қарағанды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Қабдоллаұлы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Қарғин                      - Қарағанды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Бейсембекұлы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Жиенбеков                   - Саран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Қуантайұлы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Борисенко                   - «Евромет»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Петрович 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«Болат панелді радиаторлар жасау»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«Kaztherm»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Қарағанды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Оразғұлов                   - Қарағанды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Қабдоллаұлы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Қарғин                      - Қарағанды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Бейсембекұлы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Шмарин   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«Kaztherm»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Геннадьевич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«Жалын» кен орнында өндіру»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«Сарыарқа ЕNЕRGY»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Қарағанды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Оразғұлов                   - Қарағанды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Қабдоллаұлы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Қарғин                      - Қарағанды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Бейсембекұлы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Мағауин                     - Қарағанды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Дәуіт Қабдуллинұлы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Қамалиев                    - «Сарыарқа» ӘКК» ҰК»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Сайлауұлы               қоғамының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Мамонтов                    - «Сарыарқа </w:t>
      </w:r>
      <w:r>
        <w:rPr>
          <w:rFonts w:ascii="Times New Roman"/>
          <w:b w:val="false"/>
          <w:i w:val="false"/>
          <w:color w:val="000000"/>
          <w:sz w:val="28"/>
        </w:rPr>
        <w:t>ЕNЕRGY»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Яков Яковлевич   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«Kazcentrelectroprovod»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серіктестігінің полиэтилен құбырларын шығару»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«Kazcentrelectroprovod»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Қарағанды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Оразғұлов                   - Қарағанды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Қабдоллаұлы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Қарғин                      - Қарағанды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Бейсембекұлы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«Kazcentrelectroprovod»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«Зауытты оңалту»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«Монета Дитердженс»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Қарағанды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Оразғұлов                   - Қарағанды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Қабдоллаұлы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Қарғин                      - Қарағанды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Бейсембекұлы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                       - «Монета Дитердженс»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Оразғали Сантайұлы            қоғамының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«Адсорбциондық тазарту желісін іске қосу»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«Евразиан Фудс»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Қарағанды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Рахымбеков                  - Қарағанды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Төлеутай Сатайұлы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Қазыбек би атындағы аудан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Ерікбайұлы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Шұшықов                     - Қарағанды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Қарбай Мақашұлы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Мамалинов                   - Қарағанды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Шагурашид Калиевич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Қамалиев                    - «Сарыарқа» ӘКК» ҰК»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Сайлауұлы               қоғамының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Плетников                   - «Евразиан Фудс»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Владимирович         басқармасының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«3 га жылыжайлар»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«Green Теchnology»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Қарағанды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Рахымбеков                  - Қарағанды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Төлеутай Сатайұлы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Касимов                     - Октябрь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Владимирович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Шұшықов                     - Қарағанды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Қарбай Мақашұлы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Мамалинов                   - Қарағанды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Шагурашид Калиевич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Қамалиев                    - «Сарыарқа» ӘКК» ҰК»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Сайлауұлы               қоғамының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Божбанов 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«Green Теchnology»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Таңатұлы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«Өндірістік кешенді қайта жаңарту»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«Майқұдық құс фабрикасы»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Қарағанды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«Қазақстан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Мүслім Хайдарұлы              қоғамының басқарушы директоры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мүшесі,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Рахымбеков                  - Қарағанды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Төлеутай Сатайұлы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Нашаров                     - Бұхар жырау атындағы аудан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Еркебұлан Ертіханұлы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Шұшықов                     - Қарағанды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Қарбай Мақашұлы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Мамалинов                   - Қарағанды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Шагурашид Калиевич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Темірбеков                  - «Майқұдық құс фабрикасы»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Рауль Зиаяддинұлы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«Темір кенін барлау және өндіру»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«Bapy Mining»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Қарағанды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Оразғұлов                   - Қарағанды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Қабдоллаұлы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Қарғин                      - Қарағанды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Бейсембекұлы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Тілеубергенов               - Шет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Қайыржан Кәрімұлы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Писаев   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«Bapy Mining»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Степан Николаевич             серіктестігінің атқарушы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Қостанай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«Металл қорыту 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«Соколов-Сарыбай кен байыту 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бірлестігі»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Қостанай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Нұрғалиев 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Жеңіс Мирасұлы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Тұрдахунов                  - «Соколов-Сарыбай кен байыту 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Мұхамеджан Мамаджанұлы        бірлестігі»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«Ауыл шаруашылығы техникасын өткізу және оған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қызмет көрсету бойынша сауда-сервистік орталықтарын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кеңейту және жаңғырту»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«Агромашхолдинг»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Қостанай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Нұрғалиев 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Жеңіс Мирасұлы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«Қазақстан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Мүслім Хайдарұлы              қоғамының басқарушы директоры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«Агромашхолдинг»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 Викторович   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«Ет өңдеу кешені»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«Қарасу-Ет»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Қостанай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Тақабаев                    - «Аграрлық кредит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Төлепбергенұлы         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Мейірманов                  - Қостанай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Нұртанұлы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      - Қостанай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Ахмедия Жағыпарұлы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Тапашев                     - «Қарасу-Ет»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Дамир Қасымқанұлы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«Аграрлық кредит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Викторовна           акционерлік қоғамы Қостанай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«Астықты терең өңдеуді дамыту»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«Қостанай диірмен комбинаты»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Қостанай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Тақабаев                    - «Аграрлық кредит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Төлепбергенұлы         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Мейірманов                  - Қостанай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Нұртанұлы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Қостанай облысы Мемлекеттік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құрылысын бақылау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      - Қостанай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Ахмедия Жағыпарұлы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Тайкешев                    - Қостанай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Әубәкір Салкенұлы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Айтықов                     - «Қостанай диірмен комбинаты»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Қайыбжанұлы            акционерлік қоғамының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«Аграрлық кредит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Викторовна           акционерлік қоғамы Қостанай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«Бордақылау алаңын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«Қараман-К»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Қостанай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Тақабаев                    - «Аграрлық кредит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Төлепбергенұлы         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Мейірманов                  - Қостанай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Нұртанұлы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Қостанай облысы Мемлекеттік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құрылысын бақылау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      - Қостанай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Ахмедия Жағыпарұлы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Дәрібаев                    - «Қараман-К»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Зейнелхамитұлы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«Аграрлық кредит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Викторовна           акционерлік қоғамы Қостанай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«200 мал басына сүт-тауар фермасы»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«Садчиковское»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Қостанай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Мейірманов                  - Қостанай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Нұртанұлы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Қостанай облысы Мемлекеттік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құрылысын бақылау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      - Қостанай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Ахмедия Жағыпарұлы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Хмелевской                  - «Садчиковское»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Захарович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Ерғазин                     - «ҚазАгроҚаржы»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Бауыржанұлы            Қостанай филиалының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«1000 мал басына сүт кешенін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«Тұрар» 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Қостанай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Мейірманов                  - Қостанай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Нұртанұлы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Қостанай облысы Мемлекеттік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құрылысын бақылау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      - Қостанай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Ахмедия Жағыпарұлы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Оспанбекова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Гүлшат Кеңесқызы              министрлігі Су ресурстары комитеті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ресурстарын пайдалану және қорғауды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реттеу жөніндегі Тобыл-Торғай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бассейндік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«Тұрар»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Бақытжанұлы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Ерғазин                     - «ҚазАгроҚаржы»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Бауыржанұлы            Қостанай филиалының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«Бройлерлер етін өндіруді және қайта өңдеуді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кеңейту бойынша» инвестициялық жоба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«Жас қанат» бройлер құс фабрикасы»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Қостанай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Мейірманов                  - Қостанай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Нұртанұлы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Қостанай облысы Мемлекеттік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құрылысын бақылау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      - Қостанай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Ахмедия Жағыпарұлы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Киселева                    - «Жас қанат» бройлер құс фабрикасы»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Николаевна 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Ерғазин                     - «ҚазАгроҚаржы»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Бауыржанұлы            Қостанай филиалының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«Сүт өңдеу және жабдықтарды сатып алу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«Милх» 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Қостанай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Мейірманов                  - Қостанай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Нұртанұлы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Қостанай облысы Мемлекеттік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құрылысын бақылау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      - Қостанай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Ахмедия Жағыпарұлы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Блок                        - «Милх»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Иванович 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Ерғазин                     - «ҚазАгроҚаржы»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Бауыржанұлы            Қостанай филиалының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«Қазіргі заманғы жаңғыртылған құс фабрикасын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және құру»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«Жас-Қанат 2006»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Қостанай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Мейірманов                  - Қостанай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Нұртанұлы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Қостанай облысы Мемлекеттік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құрылысын бақылау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      - Қостанай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Ахмедия Жағыпарұлы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Ерғазин                     - «ҚазАгроҚаржы»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Бауыржанұлы            Қостанай филиалының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Майышев                     - «Жас-Қанат 2006»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Әлімбайұлы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«Диірмен кешенін салу және кендір майын өндіру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цехын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«Алтын-Май»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Қостанай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Мейірманов                  - Қостанай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Нұртанұлы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Қостанай облысы Мемлекеттік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құрылысын бақылау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      - Қостанай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Ахмедия Жағыпарұлы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Тайкешов                    - Қостанай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Әубәкір Сәлкенұлы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Хайдаров                    - «Алтын-Май»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Хайдар Бекенұлы 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Қызылорда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«Қиыршық тас зауыты»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«Автомобиль жолдары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 - Қызылорда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министрлігінің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Сермағамбетов               - Қызылорда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Сағитжанұлы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Еламанов                    - Жаңақорған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Бекмырза Қайыпұлы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Үдербаев                    - «Автомобиль жолдары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Пірмағамбетұлы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«Асфальт шығару зауыты»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«Автомобиль жолдары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 - Қызылорда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министрлігінің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Сермағамбетов               - Қызылорда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Сағитжанұлы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Еламанов                    - Жаңақорған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Бекмырза Қайыпұлы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Үдербаев                    - «Автомобиль жолдары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Пірмағамбетұлы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«Жоғары сапалы қиыршық тас өндірісін ұйымдастыру»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«Шалқия-Неруд»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 - Қызылорда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министрлігінің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Сермағамбетов               - Қызылорда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Сағитжанұлы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Еламанов                    - Жаңақорған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Бекмырза Қайыпұлы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Жүнісов Сайпуддин           - «Шалқия-Неруд»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«Қиыршық тас зауытын кеңейту»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«Тасбұлақ»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 - Қызылорда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министрлігінің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Сермағамбетов               - Қызылорда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Сағитжанұлы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Еламанов                    - Жаңақорған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Бекмырза Қайыпұлы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Өтелбаев Қайрат             - «Тасбұлақ»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«Ауысымда 30 тонна нан-тоқаш өнімдерін өндіретін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нан 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«Шапағат сүт»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 - Қызылорда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Сүлейменов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Зайниддинұлы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Нұртазаев                   - Қызылорда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Әбдіғапарұлы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Жаханов                     - Қызылорда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Дүйсенұлы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Ергешбаев                   - Қызылорда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Нәлқожаұлы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Әбуов                       - «Оңтүстік» әлеуметтік-кәсіпкерлік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Дәуірбек Кеңесұлы             корпорациясы»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акционерлік қоғамының Қызылорда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облысындағы өкілдігінің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Алдоңғаров                  - «Шапағат сүт»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Алдиярұлы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«Томат өнімдерін өндіру цехын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«Тату Агро» шаруа қожалығы)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 - Қызылорда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Сүлейменов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Зайниддинұлы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Нұртазаев                   - Қызылорда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Әбдіғапарұлы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Жаханов                     - Қызылорда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Дүйсенұлы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Еламанов                    - Жаңақорған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Бекмырза Қайыпұлы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Әбуов                       - «Оңтүстік» әлеуметтік-кәсіпкерлік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Дәуірбек Кеңесұлы             корпорациясы»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акционерлік қоғамының Қызылорда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облысындағы өкілдігінің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Әлиев Ораз                  - «Тату Агро» шаруа қожалығы»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«600 мал басына арналған сүт тауар фермасы»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«Рза»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 - Қызылорда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Сүлейменов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Зайниддинұлы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Нұртазаев                   - Қызылорда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Әбдіғапарұлы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Жаханов                     - Қызылорда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Дүйсенұлы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Қазалы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Айтбай Көшербайұлы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Имандосов                   - «Рза» акционерлік қоғамының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Самұрат Жұманұлы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«Құмкөл газ турбинасы станциясында 25 мВт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2-ші қосымша ГТҚ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«ПетроҚазақстанҚүмкөлРесорсиз»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 - Қызылорда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Бертісбаев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Несіпқұл                      минералдық ресурстар министрлігі Электр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энергетикасын және көмір өнеркәсібін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 департаментінің директоры,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Сермағамбетов               - Қызылорда облысының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Сағитжанұлы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Қаракөзов                   - Қызылорда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Батыржан Көмекбайұлы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Фан Цзячжун                 - «ПетроҚазақстанҚұмкөлРесорсиз»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акционерлік қоғамының өндіріс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«Битум шығару 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«Автомобиль жолдары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 - Қызылорда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Сармұрзина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Ғайсақызы 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Мұнай-химия өнеркәсібін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Сермағамбетов               - Қызылорда облысының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Сағитжанұлы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Ергешбаев                   - Қызылорда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Нәлқожаұлы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Үдербаев                    - «Автомобиль жолдары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Пірмағамбетұлы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«Газды кәдеге жарату кешенінің II кезеңін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«Қазгермұнай» бірлескен кәсіпорны»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 - Қызылорда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Есенғалиұлы             минералдық ресурстар министрлігі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өнеркәсібін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Қаракөзов                   - Қызылорда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Батыржан Көмекбайұлы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Сермағамбетов               - Қызылорда облысының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Сағитжанұлы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 Чжи                      - «Қазгермұнай» бірлескен кәсіпорны»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«Көмірсутек шикізатын және жуылған мұнай қалдықтарын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қайта өңдеу қондырғысы»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«БИС» 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 - Қызылорда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Сәлімгереев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Мәлік Жаңабайұлы              минералдық ресурстар министрлігі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өнеркәсібін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Қаракөзов                   - Қызылорда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Батыржан Көмекбайұлы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Сермағамбетов               - Қызылорда облысының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Сағитжанұлы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Қаюпов                      - Қармақшы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Биғали Әбдікерұлы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«БИС»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Ділдахан Әмірәліұлы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Маңғыстау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«Ақтау қаласында газ-бетон 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«Концерн Сфинкс»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Маңғыстау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     - Маңғыстау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Бердаманұлы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Бекбергенов                 - Ақтау қаласының әкімі,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Сәлімгерей Шафағатұлы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Олжабаева                   - Маңғыстау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Лиза Оспанқызы 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Хамиев                      - Маңғыстау облысы Құрылыс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Таңғали Смитұлы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Иманбаев                    - «Концерн Сфинкс»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Оразбек Сейітжанұлы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«Баутино кентіндегі шағын кеме жөндеу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«Маңғыстау облысы кеме жөндеу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Маңғыстау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     - Маңғыстау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Бердаманұлы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Тұрымов                     - Маңғыстау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Серікбай Өтелгенұлы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Олжабаева                   - Маңғыстау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Лиза Оспанқызы 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Хамиев                      - Маңғыстау облысы Құрылыс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Таңғали Смитұлы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Орманов                     - «Қазтеңізтрансфлот» ҰТБК»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Көшкенбайұлы            қоғамының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Стейхс Пол                  - «Маңғыстау облысының кеме жөндеу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зауыты»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«Сұйық дәрілік нысандарды және медициналық мақсаттағы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бұйымдарды шығару фармацевтикалық кешені»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«Ча-Кур» 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Маңғыстау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     - Маңғыстау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Бердаманұлы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Бекбергенов                 - Ақтау қаласының әкімі,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Сәлімгерей Шафағатұлы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Мусинов                     - Маңғыстау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Серікбол Рахымқанұлы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Каюпов                      - «Ақтау теңіз порты» арнайы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Ерғали Елеусізұлы             аймағы»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Құрманова                   - «Ча-Кур»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Сарыалтын Тақбергенқызы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«Ақтау қаласының әуежайында халықаралық жолаушылар терминалын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салу және ұшу-қону жолағын қайта жаңарту»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Маңғыстау облысының әкімдігі)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Маңғыстау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Дүйсембаев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Сейдеғалиұлы            коммуникация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     - Маңғыстау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Бердаманұлы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Нұрғалиев                   - Маңғыстау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Қайыртайұлы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Альбекова                   - Маңғыстау облысы Қаржы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Марина Борисовна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Бабаханов                   - Маңғыстау облысы Мемлекеттік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Жалғас Бисалиұлы              құрылысын бақылау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Шамшадин                    - Маңғыстау облысы Жолаушылар көлігі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Аманғали                      және автомобиль жолдары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Сәрсенбаев                  - «АТМ Grup Uluslararasi Havalimani Yapim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Өскенбайұлы             Yatirim ve Isletme ltd sti»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«Баутино кентінде бұрғылау қоспаларын дайындау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құрылғысын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«ТеңізСервис»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Маңғыстау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     - Маңғыстау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Бердаманұлы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Тұрымов                     - Түпқараған ауданының әкімі,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Серікбай Өтелгенұлы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Олжабаева                   - Маңғыстау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Лиза Оспанқызы 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Хамиев                      - Маңғыстау облысы Құрылыс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Таңғали Смитұлы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Мырзағалиев                 - «ТеңізСервис»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Мағзұм Маратұлы  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Грегг                       - «Эм-Ай Дриллинг Флюидз Интернэшнл,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Лапински                      Б.В.» компаниясы филиалының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«Металл конструкциялар зауытына өндірістік алаң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«ТеңізСервис»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Маңғыстау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     - Маңғыстау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Бердаманұлы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Тұрымов                     - Түпқараған ауданының әкімі,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Серікбай Өтелгенұлы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Олжабаева                   - Маңғыстау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Лиза Оспанқызы 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Хамиев                      - Маңғыстау облысы Құрылыс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Таңғали Смитұлы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Мырзағалиев                 - «ТеңізСервис»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Мағзұм Маратұлы  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«Диірмен кешенін, құрамажем зауытын қамтитын элеватор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кешенін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«Корпорация АПК-Инвест»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Маңғыстау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Тақабаев                    - «Аграрлық кредит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Төлепбергенұлы         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Боқанов                     - Маңғыстау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Қармыс         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Әзірханов                   - Бейнеу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 Айжанақұлы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Берішбаев                   - Маңғыстау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Берішбайұлы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Қалжанұлы                   - Маңғыстау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Түменбай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Тілеубаев                   - «Қазақстанның Астық одағы»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Сақтапбергенұлы        тұлғалар бірлестігінің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Кравченко                   - «Құрылысинвест-ҚК»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Николаевич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Павлодар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«Нан-бөлке өнімін шығару»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«Энергия Капитал-1»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Зәкариянов                  - Павлодар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Қабыкенұлы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Батырханов                  - Павлодар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Батырханұлы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Қасенов                     - Павлодар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Қазыбекұлы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Нәбиев                      - Екібастұз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Абзалұлы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Дүржембаев                  - «Энергия Капитал-1»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Ақылбек Мәкенұлы 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«Циклді-ағынды ашпа кешенін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«Еуразия энергетика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Бертісбаев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Несіпқұл                      минералдық ресурстар министрлігі Электр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энергетикасын және көмір өнеркәсібін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Вулис                       - «ENRC Рlс» акционерлік қоғамының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Феликс Ефимович               атқарушы директоры, «ENRC Маnagement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КZ»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серіктестігінің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Рустамбаев                  - «Еуразия энергетика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Абдуазим Абдуғаниұлы          акционерлік қоғамының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«Павлодар облысында бастапқы алюминий өндіретін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электролиз 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«Қазақстан электролиз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зауыты»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Вулис                       - «ENRC Рlс» акционерлік қоғамының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Феликс Ефимович               атқарушы директоры, «ENRC Маnagement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КZ»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серіктестігінің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Ибрагимов                   - «Қазақстан электролиз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Алмаз Тұрдыметұлы             акционерлік қоғамының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«Алюминий баспалары өндірісін ұйымдастыру»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«Қазэнергокабель»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Огай                        - «Қазақмыс корпорациясы»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Викторович             шектеулі серіктестігінің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Гольдштауб                  - «Қазэнергокабель»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Бенович                  директорлар кеңесінің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Цымбал                      - «Қазэнергокабель»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Дмитрий Александрович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«Болатты вакумдеуге арналған қондырғы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«KSP Steel»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Креймер  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«KSP Steel»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Львович   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Әбдірахманов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«KSP Steel»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Қайыркенұлы          серіктестігінің Павлодар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«Қуаттылығы 350 мың тонна агломерат аглоцехын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жобалау және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«Қазхром» ТҰК»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Қайыргелдинов               - Ақсу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Оразгелді Әлиғазыұлы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Есенжолов                   - «Қазхром» ТҰК»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Бекетұлы                Ақсу ферроқорытпалар зауытының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«Марганецті құйма өндірісін ұйымдастыру»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«Format зауыты»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Жоламанов                   - Павлодар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Төлеужанұлы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Қанахин                     - «Format Масh Сompany»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Өтебайұлы            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Руди                        - «Format зауыты»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Андреевич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«Ақсу ГРЭС № 2 блогын қалпына келтіру»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«Еуразия энергетика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Қайыргелдинов               - Ақсу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Оразгелді Әлиғазыұлы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Есімханов                   - Павлодар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Сұңғат Қуатұлы 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Вулис                       - «ENRC Рlс» акционерлік қоғамының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Феликс Ефимович               атқарушы директоры, «ENRC Маnagement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КZ»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серіктестігінің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Рустамбаев                  - «Еуразия энергетика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Абдуазим Абдуғаниұлы          акционерлік қоғамының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«№ 5 эл.сүзгі блогын монтаждау»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«Екібастұз ГРЭС-1»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Бертісбаев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Несіпқұл                      минералдық ресурстар министрлігі Электр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энергетикасын және көмір өнеркәсібін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Есімханов                   - Павлодар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Сұңғат Қуатұлы 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Нәбиев                      - Екібастұз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Абзалұлы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Әбішев                      - «Екібастұз ГРЭС-1»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 Уақасұлы    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«Богатырь» бөлінісі көлік схемасын қайта жаңарту»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«Богатырь Көмір»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Бертісбаев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Несіпқұл                      минералдық ресурстар министрлігі Электр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энергетикасын және көмір өнеркәсібін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Нәбиев                      - Екібастұз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Абзалұлы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Щукин                       - «Богатырь Көмір»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Константинович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«Қуаттылығы жылына 30 000 тонна болатын хлор және каустикалық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соданы мембраналық әдіспен өндіру өндірісін салу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ұйымдастыру»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«Каустик»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Есқалиев                    - «Қазақстанның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Ғали Нәжімеденұлы             қоғамының басқарма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Нетребский                  - Павлодар облысы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Архипович             табиғатты пайдалану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Жоламанов                   - Павлодар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Төлеужанұлы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Әмірханов                   - «Каустик»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Адамиянұлы              Директорлар кеңесінің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Шәріпов                     - «Каустик»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Рүстам Тұрайұлы              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«Жоғары көміртекті феррохром қождарын қайта өңдеу кешенін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жобалау және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«Қазхром» ТҰК»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Қайыргелдинов               - Ақсу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Оразгелді Әлиғазыұлы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Есенжолов                   - «Қазхром» ТӨК»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Бекетұлы                Ақсу ферроқорытпалар зауытының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«Өндірісті басқарудың ақпараттық жүйесі»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«Қазхром» ТҰК»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Қайыргелдинов               - Ақсу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Оразгелді Әлиғазыұлы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Есенжолов                   - «Қазхром» ТӨК»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Бекетұлы                Ақсу ферроқорытпалар зауытының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«Етті қайта өңдеу кешенімен бірлескен мал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кешені»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«Баско» 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Солтүстік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Ескендіров   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Сапарбекұлы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Куликов                     -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Федорович             агроөнеркәсіптік кешендегі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Тәшенов                     - Солтүстік Қазақстан облысы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Серғалиұлы              шаруашылығы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Сутягинский                 - «Баско»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Александрович       серіктестігінің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«Сыйымдылығы 60 мың тонна элеватор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«Еңбек Нан»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Солтүстік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Ескендіров   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Сапарбекұлы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Куликов                     -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Федорович             агроөнеркәсіптік кешендегі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Тәшенов                     - Солтүстік Қазақстан облысы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Серғалиұлы              шаруашылығы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Богданец                    - «Богви»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Григорьевич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«Байыту фабрикасын салып, Айсары кварц құмы 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орнын игеру»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«Ақтөбе GLASS»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Солтүстік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Чжен         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Моисеевич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Төлегенов                   - Солтүстік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Баржақсы Рахымжанұлы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Симон                       - «Ақтөбе </w:t>
      </w:r>
      <w:r>
        <w:rPr>
          <w:rFonts w:ascii="Times New Roman"/>
          <w:b w:val="false"/>
          <w:i w:val="false"/>
          <w:color w:val="000000"/>
          <w:sz w:val="28"/>
        </w:rPr>
        <w:t>GLASS»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Юрьевич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«Астық тасуға арналған төрт тіркемді жабық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вагон-хоппер (астық тасығыш) моделін әзірлеу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оны өндіріске енгізу»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«ЗИКСТО»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Солтүстік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Амангелдіұлы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Төлегенов                   - Солтүстік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Баржақсы Рахымжанұлы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Коровин                     - «ЗИКСТО» акционерлік қоғамының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Владимирович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«Перспективалы мамандандырылған платформа (контейнер тасығыш)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әзірлеу және оны өндіріске енгізу»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«ЗИКСТО»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Солтүстік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Амангелдіұлы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Төлегенов                   - Солтүстік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Баржақсы Рахымжанұлы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Коровин                     - «ЗИКСТО» акционерлік қоғамының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Владимирович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«Қуаттылығы жылына 40 мың текше м. Обухов кен 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титан-цирконий кенін өндіру және қайта өңдеу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тәжірибе-өнеркәсіптік өндірісі»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«Тиолайн»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Солтүстік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Чжен         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Моисеевич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Төлегенов                   - Солтүстік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Баржақсы Рахымжанұлы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Ивахов                      - «Тиолайн»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Илья Константинович           серіктестігінің басқарушысы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«Құрғақ кеуекті бетон қоспалары зауыты»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«Құрғақ кеуекті бетон зауыты»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Солтүстік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Чжен         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Моисеевич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Төлегенов                   - Солтүстік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Баржақсы Рахымжанұлы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Шакей                       - «Құрғақ кеуекті бетон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Әміржан Маратұлы 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«Мал шаруашылығы кешенін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«П.Я. Леонов» шаруа қожалығы)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Солтүстік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Ескендіров   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Сапарбекұлы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Куликов                     -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Федорович             агроөнеркәсіптік кешендегі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Тәшенов                     - Солтүстік Қазақстан облысы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Серғалиұлы              шаруашылығы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Леонов                      - «П.Я. Леонов» шаруа қожалығының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Павел Яковлевич               басшысы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Оңтүстік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«Құс фабрикасын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«Ордабасы Құс»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Оңтүстік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Исабекұлы  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Әбдуәлиев                   - Оңтүстік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Амангелдіұлы           агроөнеркәсіптік кешендегі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Ыдырысов                    - Оңтүстік Қазақстан облысы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Жаңабекұлы              шаруашылығы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Насыров                     - Оңтүстік Қазақстан облысы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Жорабек Тораұлы               және 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Тағаев                      - «Ордабасы Құс»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Құлмұрзаұлы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«Ордабасы Құс»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Сихымбай Уәлиханұлы           серіктестігі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«Атамекен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Қали Сатыбалдыұлы             экономикалық палатасы Оңтүстік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облысы филиалының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Сәдібеков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Ұласбек Сәдібекұлы            партиясы облыстық филиалы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«Майлау материалдарын өндіру»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«Hill Corp»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Оңтүстік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Исабекұлы  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Сармұрзина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Ғайсақызы 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Мұнай-химия өнеркәсібін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Ілиясов                     - Оңтүстік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Ғалымжан Молдабайұлы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Насыров                     - Оңтүстік Қазақстан облысы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Жорабек Тораұлы               және 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Қожамжаров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«Hill Corp»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Қуат            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Сайдуллаев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«Hill Corp»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Боходиржон Тожиматович        серіктестігінің құрылыс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«Атамекен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Қали Сатыбалдыұлы             экономикалық палатасы Оңтүстік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облысы филиалының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Сәдібеков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Ұласбек Сәдібекұлы            партиясы облыстық филиалы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Қамбаров                    - «Жанар-жағар май» қауымдастығы»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Қайыпбек Жауылбайұлы          заңды тұлғалар бірлестігінің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«Қуаттылығы жылына 2,5 млн. шаршы м керамогранит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өндіру зауыты» 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(өтініш беруші - «Азия Керамик» </w:t>
      </w:r>
      <w:r>
        <w:rPr>
          <w:rFonts w:ascii="Times New Roman"/>
          <w:b/>
          <w:i w:val="false"/>
          <w:color w:val="000080"/>
          <w:sz w:val="28"/>
        </w:rPr>
        <w:t>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Оңтүстік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Исабекұлы  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«Қазақстанның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Мүслім Хайдарұлы              қоғамының басқарушы директоры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мүшесі,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Ілиясов                     - Оңтүстік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Ғалымжан Молдабайұлы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Насыров                     - Оңтүстік Қазақстан облысы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Жорабек Тораұлы               және 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Рабаев                      - Оңтүстік Қазақстан облысы Жолаушылар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Әбілсейіт Байсейітұлы         көлігі және автомобиль жолдары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Джошкун                     - «Азия Керамик»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Мехмет          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Рахымжанова                 - «Азия Керамик»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Шағала Хасенқызы              серіктестігі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«Атамекен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Қали Сатыбалдыұлы             экономикалық палатасы Оңтүстік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облысы филиалының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Сәдібеков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Ұласбек Сәдібекұлы            партиясы облыстық филиалы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«Цемент 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«Стандарт Цемент»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Оңтүстік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Исабекұлы  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Ілиясов                     - Оңтүстік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Ғалымжан Молдабайұлы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Мәуленқұлов                 - Оңтүстік Қазақстан облысы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Жеңісбек                      қамтуды және әлеуметтік бағдарламаларды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үйлестіру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Насыров                     - Оңтүстік Қазақстан облысы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Жорабек Тораұлы               және 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Рабаев                      - Оңтүстік Қазақстан облысы Жолаушылар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Әбілсейіт Байсейітұлы         көлігі және автомобиль жолдары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Сейітжанов                  - «Стандарт Цемент»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Серікжанұлы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Чернышев                    - «Стандарт Цемент»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Алексеевич             шектеулі серіктестігі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 жөніндегі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«Атамекен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Қали Сатыбалдыұлы             экономикалық палатасы Оңтүстік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облысы филиалының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Сәдібеков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Ұласбек Сәдібекұлы            партиясы облыстық филиалы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«Мақта-мата жібін тоқуды ұйымдастыру»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«Охy-Техtilе»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Оңтүстік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Исабекұлы  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Ілиясов                     - Оңтүстік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Ғалымжан Молдабайұлы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Ізбастин                    - «БРК-Лизинг»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Қаныш Теміртайұлы             басқарма бастығы,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Қанаев   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«Охy-Техtilе»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Ниетбек Ережепұлы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Әбуов Сейітжан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«Охy-Техtilе»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серіктестігінің құрылыс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«Атамекен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Қали Сатыбалдыұлы             экономикалық палатасы Оңтүстік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облысы филиалының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Сәдібеков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Ұласбек Сәдібекұлы            партиясы облыстық филиалы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Худова                      - Қазақстанның жеңіл өнеркәсібі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Николаевна             қауымдастығының төрайымы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Мәуленов                    - «Оңтүстік» арнайы экономикалық аймағы»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Рахматоллаұлы           мемлекеттік мекемесінің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«Гигроскопиялық мақта, мақта целлюлозасы мен құрамында шикізат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бар мақтадан техникалық карбоксиметилцеллюлоза өндірісін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ұйымдастыру»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«Мақтаөнеркәсібі Целлюлоза»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Оңтүстік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Исабекұлы  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Ілиясов                     - Оңтүстік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Ғалымжан Молдабайұлы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Ізбастин                    - «БРК-Лизинг»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Қаныш Теміртайұлы             басқарма бастығы,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Абасов                      - «Мақтаөнеркәсібі Целлюлоза»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Қайнар Бегалыұлы 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Аманов                      - «Мақтаенеркәсібі Целлюлоза»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Оразғали Кеңесұлы             жауапкершілігі шектеулі серіктестігі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«Атамекен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Қали Сатыбалдыұлы             экономикалық палатасы Оңтүстік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облысы филиалының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Сәдібеков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Ұласбек Сәдібекұлы            партиясы облыстық филиалы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«Оңтүстік» АЭА аумағында тоқыма өнеркәсібін ұйымдастыру»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«ЮТЕКС КZ»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Оңтүстік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Исабекұлы  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Есқалиев                    - «Қазақстанның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Ғали Нәжімеденұлы             қоғамының басқарма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Ілиясов                     - Оңтүстік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Ғалымжан Молдабайұлы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Тасанбаев                   - «Ютекс КZ»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Әлімжан Керімұлы 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Тұрақұлов                   - «Ютекс КZ»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Бахадур Сахибоұлы             серіктестігінің құрылыс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«Атамекен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Қали Сатыбалдыұлы             экономикалық палатасы Оңтүстік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облысы филиалының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Сәдібеков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Ұласбек Сәдібекұлы            партиясы облыстық филиалы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Худова                      - Қазақстанның жеңіл өнеркәсібі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Николаевна             қауымдастығының төрайымы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Мәуленов                    - «Оңтүстік» арнайы экономикалық аймағы»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Рахматоллаұлы           мемлекеттік мекемесінің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Алматы қаласы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«Шымбұлақ» тау-шаңғы курортын кешенді дамыту»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«Chimbulak Development»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Долженков                   - Алматы қаласы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Анатольевич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   - Қазақстан Республикасының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         спорт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Есқалиев                    - «Қазақстанның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Ғали Нәжімеденұлы             қоғамының басқарма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Әбенов       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Дәулетұлы              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Инвестициялық саясат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Сәпиев                      - Алматы қаласы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Шаймұхаметұлы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Хайдаров                    - Алматы қаласы Дене тәрбиесі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Хайырболат Саламатұлы         спорт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Астана қаласы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«Сэнвич - панелдер өндіру 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«Кровля НС»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Қожағапанов                 - Астана қаласы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Тоқтарханұлы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Жазин                       - «Астана - жаңа қала» арнайы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Қаһарман Аманжолұлы           экономикалық аймағы»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мекемесі Әкімшілік ету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«ҚазАгро» ұлттық басқарушы холдингі»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«Инфрақұрылымы дамыған қазіргі заманғы бордақылау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алаңын құру»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«Crown Батыс»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«ҚазАгро» ҰБХ»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  басқарма төрағасы, басшы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Солюлев                     - «Мал өнімдері корпорациясы»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Анатольевич         қоғамының басқарма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Салықов                     - Батыс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Ғұмарұлы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Айдаралиев                  - «Мал өнімдері корпорациясы»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Киікбай Жолдыбайұлы           қоғамының 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өкілі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Хайретдинов                 - Батыс Қазақстан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Лавр Рашидович 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Оңғарбеков                  - Батыс Қазақстан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Кенжетайұлы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Хайретдинов                 - Батыс Қазақстан облысы бойынша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Қалқаманұлы           ветеринар инспекторы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Қапақов                     - Батыс Қазақстан облысы Зеленов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Ғайса Хамедоллаұлы           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Чекалин                     - «ҚазАгроқұрылыс»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Петрович                өкілі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  - «Crown Батыс»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Рашидович             серіктестігінің тең құрылтайшысы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   - «Жером»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Равильевич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Серік Қабитханұлы           - «Crown Agip </w:t>
      </w:r>
      <w:r>
        <w:rPr>
          <w:rFonts w:ascii="Times New Roman"/>
          <w:b w:val="false"/>
          <w:i w:val="false"/>
          <w:color w:val="000000"/>
          <w:sz w:val="28"/>
        </w:rPr>
        <w:t>Development»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Сауырбаева                  - «ҚазАгро» ҰБХ»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 Дәуленбайқызы           Мониторинг және кредиттік қоржын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«Сұрыпты тұқым материалдарын өндіру зауытын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«Қазақстан мақтасы»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«ҚазАгро» ҰБХ»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  басқарма төрағасы, басшы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Әзімов                      - «Азық-түлік келісім-шарт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Жұмабайұлы             ҰК» акционерлік қоғамының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Әбдуәлиев                   - Оңтүстік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Амангелдіұлы           агроөнеркәсіптік кешендегі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Ыдырысов                    - Оңтүстік Қазақстан облысы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Жаңабекұлы              шаруашылығы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Өзембаева                   - «Қазақстан мақтасы»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 Сайлауқызы             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Юсупов                      - «Қазақстан мақтасы»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Полат Игілікұлы               қоғамының вице-президенті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«Атамекен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Қали Сатыбалдыұлы             экономикалық палатасы Оңтүстік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облысы филиалының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Сәдібеков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Ұласбек Сәдібекұлы            партиясы облыстық филиалы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Бақтыбаев                   - «Оңтүстік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Сайын Рысбайұлы               Қазақстан мақта қауымдастығы»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тұлғалар бірлестігінің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«Инфрақұрылымы дамыған қазіргі заманғы бордақылау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алаңын құру»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«ОтесБиоАзия»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«ҚазАгро» ҰБХ»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  басқарма төрағасы, басшы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Досымбеков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Тынышбай Досымбекұлы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Солюлев                     - «Мал өнімдері корпорациясы»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Анатольевич         қоғамының басқарма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Әбдуәлиев                   - Оңтүстік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Амангелдіұлы           агроөнеркәсіптік кешендегі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Шойымбеков                  - Алматы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Уәлиұлы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Әлиев                       - Алматы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Бағдат Байшалұлы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Жүнісов                     - Алматы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Бейсеғали Исақұлы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Қошанбеков Ерғазы           - Алматы облысы Балқаш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Нұрланов                    - «ОтесБиоАзия»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 Нұрланұлы              серіктестігінің құрылтайшысы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Берікбаев                   - «ОтесБиоАзия»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Аманбек Берікбайұлы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Сауырбаева                  - «ҚазАгро» ҰБХ»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 Дәуленбайқызы           мониторинг және кредиттік қоржын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8-ө өкіміне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жылы іске қосылуы жоспарланған инвестициялық жобалардың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іске асырылу барысын бақылау жөніндегі штабтардың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Ақмола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«Ірі қара және жылқыларды асылдандырып өсіру, жемдеу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және етін қайта өңдеу жөніндегі толық циклді көп функционалды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кешен»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«SC FOOD»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Ақмола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Нүсіпова  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Бекқызы      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Ақмола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Төлеуғазықызы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Қасенов                     - Қорғалжын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Сұлтан Рақышұлы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Үйсімбаев                   - Ақкөл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Асқарбек Съезбекұлы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Нүркенов                    - Ақмола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Жұмағалиұлы            кешендегі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Бақтыбаев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«SC FOOD»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Мақсұт Бахытжанұлы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Ақтөбе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«Газды кәдеге жарату кешені»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«Қазақойл Ақтөбе»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Есенғалиұлы             минералдық ресурстар министрлігі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өнеркәсібін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Әбішев    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Хабылсаят Әзімбайұлы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Көші-қон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Өтесінов  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Тілес Өтесінұлы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Решетнев                    - «Қазақойл Ақтөбе»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Вячеславович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«Байыту фабрикасын салып, темір кендерінің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Велихов кен орнын игеру»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«Ақтөбе-Темір-ВС ЕК»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Сағындықов                  - Ақтөбе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Елеусін Наурызбайұлы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Ақтөбе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 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Әбішев    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Хабылсаят Әзімбайұлы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Көші-қон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Нұржанов                    - Ақтөбе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Айтжан Рамазанұлы             өнеркәсіп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Сыдықов                     - «Ақтөбе-Темір-ВС ЕК»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Қалабайұлы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Шығыс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«Жеңіл автомобиль шығару»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«Азия Авто» акционерлік қоғамы»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Әбденов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Сақбалдыұлы             бірінші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Сақтағанов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Нұрымбет Аманұлы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Көші-қон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Бұқтығұтов                  - Шығыс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Шәкәрім Сабырұлы    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Мандиев                     - «Азия Авто»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Оразбекұлы 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«Ромат» фармацевтикалық компаниясы» ЖШС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препараттар зауытын қайта жаңарту»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«Ромат» фармацевтикалық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Пинчук 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Васильевич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Сақтағанов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Нұрымбет Аманұлы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Көші-қон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Бұқтығұтов                  - Шығыс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Шәкәрім Сабырұлы    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Ишмұратов                   - «Ромат» фармацевтикалық компаниясының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Виталий Қалиұлы               медициналық препараттар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«Өндірістік қуаттарды жаңғырту, өндірілетін өнімдердің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номенклатурасын кеңейту»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«Өскемен арматура зауыты»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Әбденов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Сақбалдыұлы             бірінші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Сақтағанов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Нұрымбет Аманұлы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Көші-қон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Бұқтығұтов                  - Шығыс Қазақстан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Шәкәрім Сабырұлы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Қажкенов                    - «Даму» кәсіпкерлікті дамыту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Қосман Зекешұлы               акционерлік қоғамының Шығыс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облысы бойынша өңірлік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директорының міндетін атқарушы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Грезнев                     - «Өскемен арматура зауыты»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Васильевич            қоғамының басқарма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«РМК мырыш өндірісін қайта жаңарту»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«Қазмырыш»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- Шығыс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Сәлімов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Ермак Бидахметұлы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Сақтағанов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Нұрымбет Аманұлы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Көші-қон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Бұқтығұтов                  - Шығыс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Шәкәрім Сабырұлы    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Ермолаев                    - «Қазмырыш»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Иванович               серіктестігі Риддер металлургия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кешенінің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Батыс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«Газды қайта айдау агрегаттарын және газ турбиналық электр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станцияларын әзірлеу және дайындау»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«Батыс Қазақстан машина жасау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Ізмұхамбетов                - Батыс Қазақстан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Ноғаев                      - Батыс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Асқарұлы  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Қабылдин                    - «ҚазМұнайГаз»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Қайыргелді Мақсұтұлы         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Сарбасов  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Ақмәди Әділұлы  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және әлеуметтік әріптестік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Сапарғалиев                 - Батыс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Қайыржанұлы  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                  - «Батыс Қазақстан машина жасау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Әліби Хакімұлы                компаниясы» акционерлік қоғамының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Естай                       - «Интергаз Орталық Азия»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Естайұлы                қоғамының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Қарағанды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«Құс фабрикасын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«К.Маркс атындағы құс фабрикасы»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Қарағанды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Рахымбеков                  - Қарағанды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Төлеутай Сатайұлы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Оспанқұлов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Қапақұлы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Бақылау және әлеуметтік қорғау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Мамалинов                   - Қарағанды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Шагурашид Калиевич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Менберг                     - «К.Маркс атындағы құс фабрикасы»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Владимировна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«Ферроқорытпа өндірісінде коксты алмастырушыны алу үшін ұзын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жалынды көмірді байыту және сұрыптау»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«Хром-Т» 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Қарағанды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Оразғұлов                   - Қарағанды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Қабдоллаұлы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Оспанқұлов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Қапақұлы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Бақылау және әлеуметтік қорғау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Каргин                      - Қарағанды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Бейсембекұлы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Жиенбеков                   - Саран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Қуантайұлы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Әмірбек                     - «Хром-Т»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Нұргелдіұлы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Қостанай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«Қостанай қаласында ұсақ сұрыпты қорытпа станын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«ЕвразКаспианСталь»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- Қостанай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Витальевич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Нұрғалиев 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Жеңіс Мирасұлы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Кәрімов 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Айдарбек Дәукенұлы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комитетінің Тобыл-Торғай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экология департаменті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Тайкешов                    - Қостанай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Әубәкір Салкенұлы             коммуналдық шаруашылығы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Сотников                    - «ЕвразКаспианСталь»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Қызылорда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«Ақшабұлақ кен орнында газ турбиналық электр станциясын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«Кристалл Менеджмент»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     - Қызылорда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Әлімбекова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Гүлар Смәділқызы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Ішкі бақылау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Қаракөзов                   - Қызылорда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Батыржан Көмекбайұлы          коммуналдық шаруашылығы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Сермағамбетов               - Қызылорда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Сағытжанұлы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Бектеп                      - «Қазақстанның Даму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Мүслім Хайдарұлы              қоғамының басқарушы директоры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Саизинұлы                   - «Кристалл Менеджмент»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           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Маңғыстау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«Металл конструкциялар зауытын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«J. Ray МсDermott»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Маңғыстау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     - Маңғыстау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Бердаманұлы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Тұрымов                     - Түпқараған ауданының әкімі,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Серікбай Өтелгенұлы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тұрғын-үй 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Сарбасов  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Ақмәди Әділұлы  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және әлеуметтік әріптестік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Олжабаева                   - Маңғыстау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Лиза Оспанқызы 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Хамиев                      - Маңғыстау облысы Құрылыс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Таңғали Смитұлы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Мырзағалиев                 - «Теңіз-Сервис»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Мағзұм Маратұлы  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 Маллин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«J. Ray МсDermott»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К         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Павлодар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«Фармацевтика зауытының құрылысы»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«Ромат» фармацевтикалық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Жоламанов                   - Павлодар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Төлеужанұлы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Бертісбаев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Несіпқұл                      минералдық ресурстар министрлігі Электр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энергетикасын және көмір өнеркәсібін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Арғандықов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Рашидұлы 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Халықты жұмыспен қамту және көші-қон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Рақыш                       - «Ромат» фармацевтикалық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Тұрарбек Әмірханұлы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«Медициналық зауытты қайта жаңарту және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«Ромат» фармацевтикалық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Бертісбаев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Несіпқұл                      минералдық ресурстар министрлігі Электр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энергетикасын және көмір өнеркәсібін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Жоламанов                   - Павлодар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Төлеужанұлы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Арғандықов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Рашидұлы 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Халықты жұмыспен қамту және көші-қон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Рақыш                       - «Ромат» фармацевтикалық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Тұрарбек Әмірханұлы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«Сырымбет» кен орнын игеру»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«Сырымбет»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Солтүстік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Нұрымбетов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Бидайбекұлы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Амангелдіұлы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Алдашев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Ағыбайұлы              минералдық ресурстар министрлігі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қойнауын пайдалануға тікелей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инвестициялар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Алдашев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Ағыбайұлы              минералдық ресурстар министрлігі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қойнауын пайдалануға тікелей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инвестициялар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Төлегенов                   - Солтүстік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Баржақсы Рахымжанұлы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«Сырымбет»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Насрадинұлы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«Ет кешенін салу, ет өнімдерін, шұжық өнімдерін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және қымыз өндіру»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«Нұр» 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Солтүстік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Нұрымбетов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Бидайбекұлы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Ескендіров   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Сапарбекұлы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Бертісбаев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Несіпқұл                      минералдық ресурстар министрлігі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қойнауын пайдалануға тікелей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инвестициялар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Тәшенов                     - Солтүстік Қазақстан облысы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Серғалиұлы              шаруашылығы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Жезбаева                    - «Нұр»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Тасымқызы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«НҚК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«Богви» 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Солтүстік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    шаруашылығы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Нүсүпова  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Бекқызы      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Богданец                    - «Богви»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Григорьевич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«Қазіргі заманғы полимерлі жүйелерді шығару зауыты»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«NEW РОLYМЕR», «Алькор»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серіктестіктері)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Солтүстік Қазақстан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Сұлтанғазыұлы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Нүсіпова  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Бекқызы      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Чжен                        - Солтүстік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Моисеевич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Төлегенов                   - Солтүстік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Баржақсы Рахымжанұлы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Сеңкүбаев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«NEW РОLYМЕR»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Қайыргелдіұлы          серіктестігінің өңірдегі өкілі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Астана қаласы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«Абу-Даби Плаза» көп функционалдық кешенін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«Аldar Properties PJSC» компаниясы)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Хорошун                     - Астана қаласы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Михайлович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Жақсылықов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Мекешұлы                және сауда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Өртке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Бисақаев  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Серікқали Ғұмарұлы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Бақылау және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Жүнісов                     - Астана қаласы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Сәрсенбек Ендібайұлы          құрылысы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«Ақмола облысындағы Нұра-Есіл арнасын қайта жаңарту»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министрлігінің Су ресурстары комитеті)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Тасмағамбетов               - Астана қаласының әкімі,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Иманғали Нұрғалиұлы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Ақмола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Қадырхан Махмұтұлы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 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Анарбек Оңғарұлы              шаруашылығы министрлігі Су ресурстары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Атшабаров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Бақытжанұлы            шаруашылығы министрлігі Су ресурстары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Су ресурстарын пайдалануды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қорғауды реттеу жөніндегі Есіл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бассейндік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Петрищев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Николаевич            шаруашылығы министрлігі Су ресурстары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«Астана су»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 құқығындағы су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Қазақстан Республикасы Көлік және коммуникация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«Ақтөбе облысының шекарасы - Қызылорда - Оңтүстік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облысының шекарасы» учаскесіндегі автожолды қайта жаңарту»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 (Қызылорда облысы)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Көтербеков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Қазистайұлы             коммуникация вице-министрі,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Алдоңғаров                  - Қызылорда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Мадияр Алдиярұлы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Сағынов 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Замир Садықұлы       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комитетінің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Алмасбаев                   - Қызылорда облысы Сәулет және 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Бәкірұлы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Қаракөзов                   - Қызылорда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Батыржан Көмекбайұлы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Қызылорда облысы Еңбек қызметін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Леонидовна              әлеуметтік бағдарламаларды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Көшеков                     - Қызылорда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Жұматқанұлы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Наметша                     - Қызылорда облысы Жолаушылар көлігі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Сержан Қасқырұлы              және автомобиль жолдары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Шамұратов                   - Қызылорда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Нәжмәдин Шақизадұлы 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Досымахұлы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Қуанышбай            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«Қызылордажолзертханасы»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«ОҚО шекарасы - Тараз - Қордай» учаскесіндегі автожолды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қайта жаңарту»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(Жамбыл облысы)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Көкірекбаев                 - Жамбыл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Насбекұлы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Өмірбаев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Нұрланбек Балықбайұлы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Әбдіқазиев                  - Жамбыл облысы Жолаушылар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Қамбарұлы               автомобиль жолдары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Базылбаев                   - Жамбыл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Артығали Нұрметұлы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Бекболатов                  - Жамбыл облысы Еңбек қызметін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Қаржаубай Бекболатұлы         әлеуметтік бағдарламаларды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Жорабеков                   - Жамбыл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Сансызбай Жорабекұлы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 - Жамбыл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Әубәкірұлы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Ибрагимов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Мырзахмет Қыраубекұлы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 «Жамбылжолзертханасы»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«РФ шекарасы - Мәртөк - Ақтөбе» учаскесіндегі автожолды қайта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жаңарту»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(Ақтөбе облысы)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Дүйсембаев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Сейдеғалиұлы            коммуникация вице-министрі,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Дубовенко                   - Ақтөбе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Григорьевич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Беков   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Әуезханұлы 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Жекеев                      - Ақтөбе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Мәлік Наурызғалиұлы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Жұбаназаров                 - Ақтөбе облысы Еңбек қызметін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Жолмұрат Мамырбайұлы          әлеуметтік бағдарламаларды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Сағыданов                   - Ақтөбе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Өтегенұлы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Тұрмағанбетов               - Ақтөбе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Сағынәлі Қайыржанұлы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Тіленбаев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Тоқмырзаұлы    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«Ақтөбежолзертханасы»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«Қызылорда облысының шекарасы - Шымкент» учаскесіндегі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автожолды қайта жаңарту»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(Оңтүстік Қазақстан облысы)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Көтербеков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Қазистайұлы             коммуникация вице-министрі,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Әлиев  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Нәжметдинұлы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Өмірбаев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Нұрланбек Балықбайұлы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Кенжеханов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Ерман Оңғарбайұлы    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«Оңтүстікжолзертханасы»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Әмірәлиев                   - Оңтүстік Қазақстан облысы Сайрам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 Орынбасарұлы             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Бердімұрат                  - Оңтүстік Қазақстан облысы Ордабасы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Әлиасқар Байділләұлы          ауданы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                      - Оңтүстік Қазақстан облысы Бәйдібек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Тұрыбекұлы           ауданы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Исламбеков                  - Оңтүстік Қазақстан облысы Арыс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Батырбек                     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Өсербаев                    - Оңтүстік Қазақстан облысы Түркістан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Әлітбек Шәріпбекұлы          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Кентаев                     - Оңтүстік Қазақстан облысы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Мақсұт                        қатынастары басқармасының бас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Айнабеков     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Батырбек                      басқару агенттігінің «Мемлекеттік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ресурстары және жерге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ғылыми-өндірістік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«Оңтүстік Қазақстан жер ресурстары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жерге орналастыру ғылыми-өндірістік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орталығы» еншілес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Шымкент қаласы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кадастры филиалы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Әбубәкіров    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Бекзат Сейдоллаұлы            басқару агенттігінің «Мемлекеттік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ресурстары және жерге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ғылыми-өндірістік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«Оңтүстік Қазақстан жер ресурстары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жерге орналастыру ғылыми-өндірістік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орталығы» еншілес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Түркістан қаласы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кадастры филиалы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Көпбаев       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Нұрболат Қыдырәліұлы          басқару агенттігінің «Мемлекеттік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ресурстары және жерге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ғылыми-өндірістік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«Оңтүстік Қазақстан жер ресурстары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жерге орналастыру ғылыми-өндірістік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орталығы» еншілес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Ордабасы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кадастры филиалы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Оразов        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                        басқару агенттігінің «Мемлекеттік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ресурстары және жерге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ғылыми-өндірістік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«Оңтүстік Қазақстан жер ресурстары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жерге орналастыру ғылыми-өндірістік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орталығы» еншілес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Бәйдібек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кадастры филиалы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Қазақстан Республикасы Индустрия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«Бозшакөл КБК-ны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«Қазақмыс корпорациясы» ЖШС)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  және сауда 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  - Павлодар облысының әкімі,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 сауда министрлігі Өнеркәсіп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Нәбиев                      - Екібастұз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Абзалұлы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Алдашев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Ағыбайұлы              минералдық ресурстар министрлігі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қойнауын пайдалануға тікелей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инвестициялар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Арғандықов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Рашидұлы              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Халықты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көші-қон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           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комитетінің Ертіс экология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Нетребский                  - Павлодар облысы Табиғи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Архипович             және табиғатты пайдалану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Огай                        - «Қазақмыс корпорациясы»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Викторович             шектеулі серіктестігінің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                         - «Kazakhmys Рroject LLС» компаниясының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Корпи                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Қазақстан Республикасы Энергетика және минералдық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«ЕГРЭС-2 үшінші энергоблогын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«Самұрық-Энерго»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  және минералдық ресурстар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 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Арғандықов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Рашидұлы 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Халықты жұмыспен қамту және көші-қон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Нәбиев                      - Екібастұз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Абзалұлы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Есімханов                   - Павлодар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Сұңғат Қуатұлы 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Герасименко                 - «Екібастұз ГРЭС-2 станциясы»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Анатольевич         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Үпішев                      - «Самұрық-Энерго»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Елемесұлы              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«Екібастұз ГРЭС-1 № 8 блогын қалпына келтіру»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    - «Самұрық-Қазына» ұлттық әл-ауқат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  қоры»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Арғандықов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Рашидұлы 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Халықты жұмыспен қамту және көші-қон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Нәбиев                      - Екібастұз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Абзалұлы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Есімханов                   - Павлодар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Сұңғат Қуатұлы 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Әбішев                      - «Екібастұз ГРЭС-1»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 Уақасұлы    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«Шардара ГЭС-ін жаңғырту»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«Шардара ГЭС»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Әлиев  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Нәжмединұлы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    - «Самұрық-Қазына» ұлттық әл-ауқат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  қоры»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істері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Әлімбекова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Гулар Смәділқызы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Ішкі бақылау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Насыров                     - Оңтүстік Қазақстан облысы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Жорабек Торайұлы              және 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Құдайбергенов               - «Шардара ГЭС»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Төлепұлы       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Сайманов                    - «Шардара ГЭС»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Сейітмұрат                    директорының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Сарманов                    - «Атамекен»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Қали Сатыбалдыұлы             экономикалық палатасы Оңтүстік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облысы филиалының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Сәдібеков   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Ұласбек Сәдібекұлы            партиясының Оңтүстік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филиалы төрағасының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«Бейнеу - Бозой - Ақбұлақ» газ құбырын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«ҚазМұнайГаз»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  және минералдық ресурстар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Назаров                     - «ҚазМұнайГаз»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Қонақбайұлы             акционерлік қоғамының газ жобалары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басқарушы директоры,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     - Маңғыстау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Бердаманұлы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Жайымбетов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Мархабат Жайымбетұлы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Есенғалиұлы             минералдық ресурстар министрлігі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өнеркәсібін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Жексенбаев   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Аманжолұлы           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Экономика салаларын дамыту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Шарапиев                    - Ақтөбе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Баянет Күшікбайұлы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Әбдірахманова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Әлия Мұратқызы  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Мемлекеттік сәулет құрылысын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бақылау департаментінің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Қайдалова  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Тамара Шамсутдинқызы          акционерлік қоғамының мұнай-газ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активтері дирекциясының бас сарапшысы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Рубченков                   - «ҚазМұнайГаз»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Николаевич               акционерлік қоғамы Газ жобаларын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басқару департаментінің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Түсіпбеков                  - «ҚазТрансГаз» акционерлік қоғамы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Тілеуғалиұлы            директорының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«Ықпалдастырылған газ-химия кешенін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«Kazakhstan Petrochemical Industries Inc»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  және минералдық ресурстар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Дәукенов                    - Атырау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Асылұлы    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Сармурзина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Ғайсақызы              минералдық ресурстар министрлігі Мұнай-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химия өнеркәсібін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Атырау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Сағызбайұлы   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Жұмашев                     - Атырау облысы бойынша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Жасұлан Қыдырқожаұлы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Зинуллаұлы            санитарлық-эпидемиялық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Суербаев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Хамитұлы  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комитетінің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экология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Губашев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Уахитұлы             энергияны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аумақтық инспекциясының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Қуанов    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 Отарұлы                 министрлігі Су ресурстары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 ресурстарын пайдалануды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қорғауды реттеу жөніндегі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бассейндік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Қаршыгенов                  - «Атырау-Жарық»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Орынғали Төлеуғалиұлы         директорлар кеңесінің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Ердебай                     - «Бірлескен химия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Дәурен Иманжанұлы             акционерлік қоғамының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Исмағұлов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«Kazakhstan Petrochemical Industries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Шыңғыс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Inc» </w:t>
      </w:r>
      <w:r>
        <w:rPr>
          <w:rFonts w:ascii="Times New Roman"/>
          <w:b w:val="false"/>
          <w:i w:val="false"/>
          <w:color w:val="000000"/>
          <w:sz w:val="28"/>
        </w:rPr>
        <w:t>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«Ықпалдастырылған газ-химия кешенінің инфрақұрылымы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объектілерін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«Kazakhstan Petrochemical Industries Inc»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Дәукенов                    - Атырау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Асылұлы    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Сармурзина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Ғайсақызы              минералдық ресурстар министрлігі Мұнай-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химия өнеркәсібін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Басиев                      - Атырау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Черменович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Сағызбайұлы   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Жұмашев                     - Атырау облысы бойынша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Жасұлан Қыдырқожаұлы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Зинулин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Зинуллаұлы            санитарлық-эпидемиялық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Суербаев  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Роберт Хамитұлы               қорғау министрлігі Экологиялық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бақылау комитетінің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экология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Губашев                     - Атырау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Уахитұлы             энергияны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аумақтық инспекциясының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Қуанов    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 Отарұлы                 министрлігі Су ресурстары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 ресурстарын пайдалануды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қорғауды реттеу жөніндегі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бассейндік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Ердебай                     - «Бірлескен химия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Дәурен Иманжанұлы             акционерлік қоғамының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Исмағұлов                   - </w:t>
      </w:r>
      <w:r>
        <w:rPr>
          <w:rFonts w:ascii="Times New Roman"/>
          <w:b w:val="false"/>
          <w:i w:val="false"/>
          <w:color w:val="000000"/>
          <w:sz w:val="28"/>
        </w:rPr>
        <w:t>«Kazakhstan Petrochemical Industries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Шыңғыс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Inc» </w:t>
      </w:r>
      <w:r>
        <w:rPr>
          <w:rFonts w:ascii="Times New Roman"/>
          <w:b w:val="false"/>
          <w:i w:val="false"/>
          <w:color w:val="000000"/>
          <w:sz w:val="28"/>
        </w:rPr>
        <w:t>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серіктестігінің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Қаршыгенов                  - «Атырау-Жарық»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Орынғали Төлеуғалиұлы         директорлар кеңесінің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«Балқаш ЖЭС-ін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«Самұрық-Энерго»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  және минералдық ресурстар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Долдайұлы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 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Бектұрсынов                 - Алматы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Ызғарбек Бектұрсынұлы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Үпішев                      - «Самұрық-Энерго»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Елемесұлы              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Осоченко                    - «КЕGОС»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Григорьевич         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Ақынжанов                   - «Балқаш ЖЭС»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Әмзе Ақынжанұлы              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Андреев                     - «ҚазНИПИэнергияөнеркәсібі»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Иванович 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«Ұлттық электр желісін жаңғырту II кезең»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«КЕGОС»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 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Сәтқалиев                   - «КЕGОС»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Майданұлы           президенті,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  - Алматы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Амандық Ғаббасұлы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Оразғұлов                   - Қарағанды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Қабдоллаұлы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Үсенбаев                    - Жамбыл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Өмірбайұлы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Акопьянц                    - «ҚазНИПИИТЭС «Энергия»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Георгий Саркисович           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Осоченко                    - «КЕGОС»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Григорьевич         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Молдабаев                   - «КЕGОС»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Қаныш Тәңірбергенұлы          ұлттық электр желісін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«Алма» кіші станциясын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 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Сәтқалиев                   - «КЕGОС»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Майданұлы           президенті,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Мұқашев                     - Алматы қаласы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Мәулен Шапанбайұлы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Долдайұлы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Бектұрсынов                 - Алматы облысының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Ызғарбек Бектұрсынұлы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  - Алматы қаласы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Досымханұлы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Акопьянц                    - «ҚазНИПИИТЭС «Энергия»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Георгий Саркисович           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Осоченко                    - «КЕGОС»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Григорьевич         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«Мойнақ ГЭС беру сызбасы»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Долдайұлы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Сәтқалиев                   - «КЕGОС»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Майданұлы           басқарма төрағасы,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Бектұрсынов                 - Алматы облысының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Ызғарбек Бектұрсынұлы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Акопьянц                    - «ҚазНИПИИТЭС «Энергия»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Георгий Саркисович           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Осоченко                    - «КЕGОС»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Григорьевич         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Қазақстан Республикасы 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«Оңтүстік Қазақстан облысында Сырдария өзенінде тасқынға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Көксарай қарсы реттеуішін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министрлігі)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 жағдайлар 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 бірінші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Оразаев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Әбілахатұлы            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Беков   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Әуезханұлы 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Федоренко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Анатольевич         жағдайлар министрлігі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жағдайлардың алдын алу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Баймолдаев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Тоқтарбек Асқарұлы            жағдайлар министрлігі «Қазселденқорғау»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Дмитриев                    - «Қазгипросушар» институты» 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Николаевич             кооперативінің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«ҚазАгро» ұлттық басқарушы холдингі»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«Құс фабрикасын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«Комсомол құс фабрикасы»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                  - Қостанай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Тұңғышбеков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 Тұңғышбекұлы            министрлігі Ауылдық аумақтар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Колесник                    - Қостанай облысы Мемлекеттік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    құрылысын бақылау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      - Қостанай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Ахмедия Жағыпарұлы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Миірманов                   - Қостанай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Нұртанұлы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Багдевич                    - «Комсомол құс фабрикасы»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Генрих Эдуардович             қоғамының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Ерғазин                     - «ҚазАгроҚаржы»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Бауыржанұлы            Қостанай филиалының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«Бордақылау алаңын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«Тимофеевка Агро»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Тақабаев                    - «Аграрлық кредиттік корпорация»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Төлепбергенұлы         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төрағасы, басшы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                  - Қостанай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Тұңғышбеков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 Тұңғышбекұлы            министрлігі Ауылдық аумақтар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      - Қостанай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Ахмедия Жағыпарұлы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Миірманов                   - Қостанай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Нұртанұлы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Құрбанов                    - «Тимофеевка Агро»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Шержанұлы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«Аграрлық кредиттік корпорация»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Викторовна           акционерлік қоғамы Қостанай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«Құс фабрикасын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«Құнарлы өнімдер»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Рахымбеков                  - Қарағанды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Төлеутай Сатайұлы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Тұңғышбеков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 Тұңғышбекұлы            министрлігі Ауылдық аумақтар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 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істері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Оспанқұлов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Қапақұлы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Бақылау және әлеуметтік қорғау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Мамалинов                   - Қарағанды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Шагурашид Калиевич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Нашаров                     - Бұхар жырау атындағы аудан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Еркебұлан Ертіханұлы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Шушников                    - Қарағанды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Қарбай Чкалұлы 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Чкалов                      - «Құнарлы өнімдер»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Чкалұлы     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«Жеміс-көкөніс өнімдерін өндіру және қайта өңдеу»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«АстанаЭкоСтандарт»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Сұлтанбеков                 - Астана қаласы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Таңатарұлы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Тұңғышбеков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 Тұңғышбекұлы            министрлігі Ауылдық аумақтар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Нүсіпова  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Бекқызы      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 үй-коммуналдық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істері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 қауіпсіздігі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Ахмеджанова                 - Ақмола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Төлеуғазықызы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«Қуаттылығы жылына 9000 тоннаға дейін бройлерлік құс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фабрикасын құру»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«Агроинтерқұс»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                    - «ҚазАгроҚаржы»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басқарма төрағасы, басшы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                  - Қостанай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             басшының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Тұңғышбеков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 Тұңғышбекұлы            министрлігі Ауылдық аумақтар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төрағасы,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Мәдиев                      - Қостанай облысы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Ахмедия Жағыпарұлы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Өтешов                      - Қостанай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Олжабайұлы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Миірманов                   - Қостанай облысы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Нұртанұлы               кешендегі аумақтық инспекция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Ерғазин                     - «ҚазАгроҚаржы»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Бауыржанұлы            Қостанай филиалының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Пац                         - «Агроинтерқұс»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Павлович 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«Самұрық-Қазына» ұлттық әл-ауқат қоры» АҚ «Таман»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жауапкершілігі шектеулі серіктестігінің базасында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Республикасында жүк вагондарын шығаратын қуат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«Қамқор Менеджмент»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шектеулі серіктестігі)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                       - «Қазақстан Темір Жолы»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Ұзақбайұлы              компаниясы»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президенті, басшы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Байдәулетов                 - «Самұрық-Қазына» ұлттық әл-ауқат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Нұржан Тәліпұлы               қоры»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 үй-коммуналдық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істері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Уандықов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Құсманұлы               коммуникация министрлігі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қатынас жолдары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Бөкенбаев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Жақып Құттыбекұлы             сауда министрлігі Өнеркәсіп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Арғандықов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Рашидұлы 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Халықты жұмыспен қамту және көші-қон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Бертісбаев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Несіпқұл                      минералдық ресурстар министрлігі Электр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энергетикасын және көмір өнеркәсібін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Нәбиев                      - Екібастұз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Абзалұлы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Шәбенов                     - Павлодар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Қайыржанұлы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Жасоқбай                    - «Қазақстан вагон жасау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Ғазизжанұлы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Әлпиев                      - «Таман»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Әбішұлы                 серіктестігінің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Мұхтаров                    - «Қамқор Менеджмент»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Базарбайұлы            шектеулі серіктестігі бас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«Атырау МӨЗ хош иісті көмірсутектерін өндіру кешенін салу»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«ҚазМұнайГаз» ҰК»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Қабылдин                    - «ҚазМұнайГаз» ҰК»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Қайыргелді Мақсұтұлы          басқарма төрағасы, басшы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 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Нұрымбетов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Бидайбекұлы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Сармұрзина                  - Қазақстан Республикасы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Ғайсақызы             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Мұнай-химия өнеркәсібін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Берлібаев                   - «ҚазМұнайГаз» сауда үйі»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Әмірбайұлы             қоғамының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«Ақтау пластикалық қойыртпақтар зауытында жол битумдарын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өндіру»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«ҚазМұнайГаз» ҰК»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Қабылдин                    - «ҚазМұнайГаз»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Қайыргелді Мақсұтұлы          акционерлік қоғамының президенті,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     - Маңғыстау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Бердаманұлы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 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 қауіпсіздігі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Нұрымбетов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Бидайбекұлы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Тұрарбекұлы           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коммуналдық шаруашылық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Бекбергенов                 - Ақтау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Сәлімгерей Шафағатұлы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Сармұрзина                  - Қазақстан Республикасы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Ғайсақызы              және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Мұнай-химия өнеркәсібін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Олжабаева                   - Маңғыстау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Лиза Оспанқызы 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Қырымов                     - «Kazakhstan Petrochemical Industries»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Серікұлы              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  - «Caspi bitum» БК»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Мұқаметбайұлы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«Мойнақ ГЭС-ін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«Самұрық-Энерго»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Үпішев                      - «Самұрық-Энерго»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Елемесұлы               басқарма төрағасы, басшы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Долдаұлы 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 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Сәтқалиев                   - «КЕGОС»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Майданұлы           президенті, басшының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Әкімжанов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Әбілханұлы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 қауіпсіздігі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Оспанқұлов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Қапақұлы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Бақылау және әлеуметтік қорғау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«Фармацевтика фабрикасын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«Химфарм»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Зверьков                    - «СК-Фармация»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Вадим Павлович                шектеулі серіктестігінің бас директоры,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 бірінші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Қожағапанов                 - Астана қаласы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Тоқтарханұлы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 жағдайлар министрлігі Өрт қауіпсіздігі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Бисақаев  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Серікқали Ғұмарұлы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Бақылау және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Жазин                       - «Астана - жаңа қала» арнайы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Қаһарман Аманжолұлы           экономикалық аймағына әкімшілік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Ілиясов                     - Оңтүстік Қазақстан облысы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Ғалымжан Молдабайұлы          және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Ысмайылов                   - Оңтүстік Қазақстан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Жұмағали                      сақтау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Байғарин                    - «Химфарм»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Шәмілұлы      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Дінішева                    - «Химфарм»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 Решитқызы                қаржы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«Алматы қаласында және Алматы облысында трансформатор кіші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станциясын салу»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«Самұрық-Энерго» акционерлік қоғамы)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Үпішев                      - «Самұрық-Энерго»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Елемесұлы               басқарма төрағасы, басшы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Шорманов                    - Алматы қаласы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Әлімқұлұлы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    - Алматы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Долдайұлы      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    - «Самұрық-Қазына» ұлттық әл-ауқат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  қоры»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басшының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Бексұлтанұлы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Нұрымбетов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Бидайбекұлы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Сәдуақасова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Мәкінқызы 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«Өзен - Түрікменстанмен шекара» темір жол желісін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«Ақтау - Бейнеу» автожолын (Маңғыстау облысы) қайта жаңғырту»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Қазақстан Республикасы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және коммуникация министрлігі)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                       - «Қазақстан Темір Жолы»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Ұзақбайұлы              компаниясы»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президенті, басшы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     - Маңғыстау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Бердаманұлы        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 және минералдық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Нарегеев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Бекболат Қойжанұлы            коммуникация министрлігі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қатынас жолдары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Беков   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Әуезханұлы 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Смағулов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Баянбек Жарылғапұлы           коммуникация министрлігі Азаматтық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авиация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Сарбасов  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Ақмәди Әділұлы   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және әлеуметтік әріптестік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Қоңқақов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Түлен Қамарұлы                коммуникация министрлігі Стратегиялық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жоспарлау және көлік-коммуникация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кешенін дамыту департаменті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қатынас жолдарын дамыту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Мейірбеков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Нұрмаханбетұлы          коммуникация министрлігі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қатынас жолдары комитеті темір жол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инфрақұрылымы жобалары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Сыртланов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Галей Валеевич                коммуникация министрлігі Азаматтық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авиация комитеті әуежайлар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авиакомпаниялар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Тәжімұратов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Ғабит Қалиұлы                 коммуникация министрлігі Стратегиялық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жоспарлау және көлік-коммуникация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кешенін дамыту департаменті азаматтық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авиацияны дамыту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Сүйебаев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Қажымұрат Борашұлы   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 Маңғыстау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Аманбеков                   - Маңғыстау облысы Энергетика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 Халилұлы                коммуналдық шаруашылық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Бабаханов                   - Маңғыстау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Жалғас Бисалилұлы             сәулет құрылысын бақылау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Қалмұратова                 - Маңғыстау облысы Еңбек қызметін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Гүлмира Маратқызы             әлеуметтік бағдарламаларды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Оразбаев                    - Маңғыстау облысы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Құлыбек Салиұлы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Демесін 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Сайын Темірханұлы    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«Маңғыстаужолзертханасы»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«Қорғас - Жетіген» темір жол желісін және «Алматы - Қорғас»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автожолын қайта жаңарту» (Алматы облысы) инвестициялық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(өтініш беруші - Қазақстан Республикасы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және коммуникация министрлігі)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                       - «Қазақстан Темір Жолы»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Ұзақбайұлы              компаниясы»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президенті, басшы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  - Алматы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Амандық Ғаббасұлы             орынбасары,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Нарегеев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Бекболат Қойжанұлы            коммуникация министрлігі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қатынас жолдары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Беков   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Әуезханұлы 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Мейірбеков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Нұрмаханбетұлы          коммуникация министрлігі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қатынас жолдары комитеті темір жол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инфрақұрылымы жобалары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Әбдірахманов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Қабдол Қайырбекұлы            коммуникация министрлігі Стратегиялық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жоспарлау және көлік-коммуникация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кешенін дамыту департаменті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жолдарын дамыту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Қоңқақов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Түлен Қамарұлы                коммуникация министрлігі Стратегиялық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жоспарлау және көлік-коммуникация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кешенін дамыту департаменті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қатынас жолдарын дамыту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Бисенов 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Жалғасбай Әбуұлы              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 «Алматыжолзертханасы»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Жасыбаев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Бәкірбайұлы             коммуникация министрлігі Автомобильдер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 комитеті Алматы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Шойымбеков                  - Алматы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Уәлиұлы               өнеркәсіп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Бигелдиев                   - Алматы облысы Қарасай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Махаббат Сәдуақасұлы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Логутов                     - Алматы облысы Іле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Келемсейіт                  - Алматы облысы Панфилов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Әбілмәжінұлы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  - Алматы облысы Ұйғыр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Қойымшан Аванұлы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Тұрлашов                    - Алматы облысы Жамбыл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Махатұлы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Тойбаев                     - Алматы облысы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Әбдіханұлы         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Өмірәлиев                   - Алматы облысы Талғар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Әбенұлы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8-ө өкіміне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  «Проблемалық мәселелер тізбесі» № 1 есеп нысаны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 __________________________ жай-күйі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80"/>
          <w:sz w:val="28"/>
        </w:rPr>
        <w:t>(күні)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742"/>
        <w:gridCol w:w="2846"/>
        <w:gridCol w:w="1945"/>
        <w:gridCol w:w="1743"/>
        <w:gridCol w:w="1632"/>
        <w:gridCol w:w="1743"/>
      </w:tblGrid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Проблемалық мәселе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жауапты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мерзімі*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өңірлік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Штаб басшысы          ______________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(қолы)               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*Ескертпе: дәл орындау мерзімін көрсету керек (жылы, күні, 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8-ө өкіміне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                  № 2 есеп нысаны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«Инвестнциялық жобаның іске асырылу барысы туралы ақпарат»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 _______________________ жағдай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        (күні)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1158"/>
        <w:gridCol w:w="1288"/>
        <w:gridCol w:w="1362"/>
        <w:gridCol w:w="1195"/>
        <w:gridCol w:w="1417"/>
        <w:gridCol w:w="1917"/>
        <w:gridCol w:w="1549"/>
        <w:gridCol w:w="1908"/>
      </w:tblGrid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 атауы, өңір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Инвестицияларды игеру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ністе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ністе,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лыс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іс-жүзінде,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4"/>
        <w:gridCol w:w="1677"/>
        <w:gridCol w:w="1882"/>
        <w:gridCol w:w="1994"/>
        <w:gridCol w:w="1733"/>
        <w:gridCol w:w="1957"/>
        <w:gridCol w:w="20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Құрылыс-монтаждау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Іске қосу жұмыстары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іске қосқан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күн*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 теңге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 көлемінен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Штаб басшысы          ______________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(қолы)              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*Ескертпе: өндірісті іске қосудың нақты күнін көрсету керек (күні, айы, жылы)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