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1bb8" w14:textId="fc91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астығын мониторингілеуді және экспортқа ұйымдасқан түрде ілгерілетуді жүзеге асыру, сондай-ақ астықтың заңсыз шығарылуын бақылау және оған жол бермеу мәселелері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24 қарашадағы № 149-ө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астығын мониторингілеуді және экспортқа ұйымдасқан түрде ілгерілетуді жүзеге асыру, сондай-ақ астықтың заңсыз шығарылуын бақылау және оған жол бермеу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Күрішбаев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    шаруашылығы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Хасенов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Сақташ Сатыбалдыұлы           шаруашылығы вице-министрі,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Буць                        -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Александровна            шаруашылығы министрлігі Егіншілікті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және фитосанитариялық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қауіпсіздік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Каргин  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Боранбайұлы            министрлігі Егіншілікті дамыту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фитосанитариялық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сарапшысы,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Қанғалиев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Айбат Жақсылықұлы   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Мешітбаев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Мұхтарұлы           коммуникация министрлігі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қатынас жолдары комитетінің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Біләлов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Сұлтанғазыұлы           министрлігі Криминалдық полиция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Бейіспеков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Көбегенұлы            министрлігі Кедендік бақылау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Мұқанов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Бикенұлы                қылмысқа және сыбайлас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қарсы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Экономикалық және қаржылық қылмыстарды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ашу департаментінің басқарма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Әлімқұлов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Еркеғали Амантайұлы           қорғау агенттігінің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агенттік) Тауар нарықтарының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мониторингі және талдау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Жарқынбаев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Әзімханұлы              агенттігі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Атыханов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Мырзахметұлы            қауіпсіздік комитеті Шекара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Шекаралық бақылау бас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басқармасының бастығы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Жарлықасымұлы           қауіпсіздік комитеті Шекара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Шекаралық бақылау бас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бірінші басқармасының аға консультанты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     - «Азық-түлік келісімшарт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Маратұлы                ұлттық компаниясы»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қоғамының Сыртқы экономикалық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нарықтарды талдау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Дүйсебаев                   - «Қазақстанның астық одағы»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Мұхамеджан Жұмабекұлы         тұлғалар бірлестігінің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Ган                         - «Қазақстанның астық өңдеушілері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Альбертович           нан пісірушілері одағы»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бірлестігінің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екі ай мерзімде Қазақстан астығын мониторингілеу және экспортқа ұйымдасқан түрде ілгерілету, сондай-ақ астықтың жасырын шығарылуын бақылау және оған жол бермеу мәселелері жөніндегі ұсыныстар әзірлесін.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Ауыл шаруашылығы министрі А.Қ. Күрішбаевқа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