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c548" w14:textId="074c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11 қаңтардағы № 6-ө 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28 желтоқсандағы № 159-ө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"Ішкі және сыртқы нарықтарда азық-түлік тауарларына баға бойынша ахуалдың мониторингі, азық-түлік қауіпсіздігін қамтамасыз ету, ішкі нарықты қорғау және азық-түлік тауарларына бағаны тұрақтандыру жөнінде ұсыныстар әзірлеу бойынша жұмыс тобын құру туралы" Қазақстан Республикасы Премьер-Министрінің 2008 жылғы 11 каңтардағы № 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Хасенов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Сақташ Сатыбалдыұлы         шаруашылығы вице-министрі,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Арман Қайратұлы Евниев шығарылсын.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