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7e9a" w14:textId="8ae7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салық салу мәселелері бойынша өзгерістер мен толықтырулар енгізу туралы" Қазақстан Республикасының 2009 жылғы 16 қарашадағы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5 ақпандағы № 18-ө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«Қазақстан Республикасының кейбір заңнамалық актілеріне салық салу мәселелері бойынша өзгерістер мен толықтырулар енгізу туралы» Қазақстан Республикасының 2009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Қазақстан Республикасының Үкіметін қабылданған шаралар туралы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кейбір заңнамалық актілеріне салық</w:t>
      </w:r>
      <w:r>
        <w:br/>
      </w:r>
      <w:r>
        <w:rPr>
          <w:rFonts w:ascii="Times New Roman"/>
          <w:b/>
          <w:i w:val="false"/>
          <w:color w:val="000000"/>
        </w:rPr>
        <w:t>
салу мәселелері бойынша өзгерістер мен толықтырулар енгізу</w:t>
      </w:r>
      <w:r>
        <w:br/>
      </w:r>
      <w:r>
        <w:rPr>
          <w:rFonts w:ascii="Times New Roman"/>
          <w:b/>
          <w:i w:val="false"/>
          <w:color w:val="000000"/>
        </w:rPr>
        <w:t>
туралы» Қазақстан Республикасының 2009 жылғы 16 қарашадағы</w:t>
      </w:r>
      <w:r>
        <w:br/>
      </w:r>
      <w:r>
        <w:rPr>
          <w:rFonts w:ascii="Times New Roman"/>
          <w:b/>
          <w:i w:val="false"/>
          <w:color w:val="000000"/>
        </w:rPr>
        <w:t>
Заңын іске асыру мақсатында қабылдануы қажет нормативтік</w:t>
      </w:r>
      <w:r>
        <w:br/>
      </w:r>
      <w:r>
        <w:rPr>
          <w:rFonts w:ascii="Times New Roman"/>
          <w:b/>
          <w:i w:val="false"/>
          <w:color w:val="000000"/>
        </w:rPr>
        <w:t>
құқықтық актілердің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62"/>
        <w:gridCol w:w="3003"/>
        <w:gridCol w:w="2901"/>
        <w:gridCol w:w="2041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2009 жылғы 26 қазандағы № 1672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  қаулысы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2009 жылғы 19 ақпандағы № 197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  қаулысы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«Механикалық көлік құралдары мен оларға тіркемелерді мерзімді мемлекеттік техникалық байқау туралы» Қазақстан Республикасы Ішкі істер министрінің 2006 жылғы 8 маусымдағы № 263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Республикасында көлік құралдарын және олардың тіркемелерін мемлекеттік тіркеудің Ережелері» туралы Қазақстан Республикасы Ішкі істер министрінің 1998 жылғы 12 қазандағы № 343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«Консулдық іс-әрекеттерді жасау үшін алынатын консулдық алымдар ставкаларының мөлшерлерін бекіту туралы» Қазақстан Республикасы Сыртқы істер министрінің 2009 жылғы 29 сәуірдегі № 08-1-1-1/115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«Тракторларға және олардың базасында жасалған өзі жүретін шассилер мен механизмдерге, олардың тіркемелеріне, соған қоса арнайы жабдыққа орнатылған тіркемелерге, өзі жүретін ауыл шаруашылығы, мелоративтік және жол-құрылысы машиналары мен механизмдеріне, сондай-ақ жоғары өтімді арнайы машиналарға жыл сайынғы мемлекеттік байқау өткізу ережелерін бекіту туралы» Қазақстан Республикасы Премьер-Министрінің орынбасары - Қазақстан Республикасы Ауыл шаруашылығы министрінің 2003 жылғы 8 қыркүйектегі № 468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«Тракторларды және олардың базасында жасалған өзі жүретін шассилер мен механизмдерді, олардың тіркемелерін, соған қоса арнайы жабдыққа орнатылған тіркемелерді, өзі жүретін ауыл шаруашылығы, мелиоративтік және жол-құрылысы машиналары мен механизмдерін, сондай-ақ жоғары өтімді арнайы машиналарды мемлекеттік тіркеу ережелерін бекіту туралы» Қазақстан Республикасы Премьер-Министрінің орынбасары - Қазақстан Республикасы Ауыл шаруашылығы министрінің 2003 жылғы 8 қыркүйектегі № 467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салық қызметі органдарының рәмізін пайдалану ережесін бекіту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ақпан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«Салық тіркелімінің нысандарын жасау ережесін бекіту туралы» Қазақстан Республикасы Қаржы министрінің 2008 жылғы 29 желтоқсандағы № 626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шілде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«Банктер мен банк операцияларының жеке түрлерін жүзеге асыратын ұйымдардың салық қызметі органдарымен өзара қарым-қатынасының кейбір мәселелері туралы» Қазақстан Республикасы Қаржы министрінің 2008 жылғы 23 желтоқсандағы № 598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бұйрығы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