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f82f" w14:textId="5d9f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балық шаруашылығы мәселелері бойынша өзгерістер мен толықтырулар енгізу туралы" Қазақстан Республикасының 2010 жылғы 21 қаңтардағы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25 ақпандағы N 37-ө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кейбір заңнамалық актілеріне балық шаруашылығы мәселелері бойынша өзгерістер мен толықтырулар енгізу туралы» Қазақстан Республикасының 2010 жылғы 21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 қабылдасын және Қазақстан Республикасының Үкіметін қабылданған шаралар туралы хабардар етсін.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25 ақпандағы </w:t>
      </w:r>
      <w:r>
        <w:br/>
      </w:r>
      <w:r>
        <w:rPr>
          <w:rFonts w:ascii="Times New Roman"/>
          <w:b w:val="false"/>
          <w:i w:val="false"/>
          <w:color w:val="000000"/>
          <w:sz w:val="28"/>
        </w:rPr>
        <w:t xml:space="preserve">
№ 37-ө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«Қазақстан Республикасының кейбір заңнамалық актілеріне балық шаруашылығы мәселелері бойынша өзгерістер мен толықтырулар енгізу туралы» Қазақстан Республикасының 2010 жылғы 21 қаңтардағы Заңын іске асыру мақсатында қабылдануы қажет нормативтік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4646"/>
        <w:gridCol w:w="2653"/>
        <w:gridCol w:w="2674"/>
        <w:gridCol w:w="2387"/>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Р/с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Нормативтік құқықтық актінің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Актінің нысаны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Орындалуына жауапты мемлекеттік орган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 мерзімі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қараша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Жануарларды интродукциялау мен будандастыруды жүргізуге, сондай-ақ жаңадан жерсіндірілген жануарларды алып қоюға рұқсаттар беру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 дүниесі объектілерін алуға арналған квоталарды бөлу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айдындарын халықаралық және республикалық маңызы бар сулы-батпақты алқаптарға жатқызу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маңызы бар мемлекеттік табиғи қаумалдар мен мемлекеттік қорық аймақтарын тарату және олардың аумақтарын қысқарту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Үкіметінің қаулысы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Балық аулаудың кәсіпшілік және кәсіпшілік емес құралдарының түрлері мен тәсілдерін қолдануға рұқсат етілген тізбеге енгізілмеген балық аулау құралдарының жаңа түрлері мен тәсілдерін (эксперименталды аулау тәртібімен) қолдануға арналған рұқсаттар беру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Балық аулауға және балық шаруашылығын жүргізуге арналған шарттардың үлгі нысанын белгілеу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Қолдануға рұқсат етілген кәсіпшілік және кәсіпшілік емес балық аулау құралдарының түрлері мен тәсілдерінің тізбесін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Балық шаруашылығы су айдындарының және (немесе) учаскелерінің жағалаулық шекараларын білдіретін белгілер мен аншлагтардың үлгілерін, сондай-ақ Балық ресурстарын және басқа да су жануарларын аулауды есепке алу журналының (кәсіпшілік журналдың) нысанын белгілеу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Балык ресурстарын және басқа да су жануарларын аулап алу, су айдынындағы кәсіпшілік жағдай, берілген жолдамалар туралы мәліметтер беру ережесі мен нысандарын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Аңшылық және балық шаруашылықтары субъектілерінің қорықшылық қызметі туралы үлгі ережені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 дүниесін пайдаланғаны үшін биологиялық негіздеме дайындау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Жолдаманың үлгі нысанын, сондай-ақ оны беру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Аңшылық және балық шаруашылықтары субъектілерін дамыту жоспарының үлгі нысандарын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Жануарлардың өзге де шаруашылық мақсаттарда (аң аулау мен балық аулаудан басқа) пайдаланылатын түрлерінің, жануарлардың шаруашылық мақсаттарда пайдаланылмайтын, бірақ экологиялық, мәдени және өзге де құндылығы бар түрлерінің, жануарлардың халықтың денсаулығын сақтау, ауыл шаруашылығы және басқа да үй жануарларын аурудан алдын ала қорғау, қоршаған ортаға зиян келтіруді болдырмау, ауыл шаруашылығы қызметіне айтарлықтай зиян келтіру қаупінің алдын алу мақсатында саны реттелуге тиіс түрлерінің тізбелерін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Жануарларды интродукциялау, су айдындарына балық жіберу, балықтардың жаңа түрлерін жерсіндіру жөнінде жұмыстар жүргізу, су объектілерінің балық шаруашылығы мелиорациясы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Жануарлар дүниесін пайдаланушы жеке және заңды тұлғалармен жануарлар дүниесін пайдалануға жасасқан шарттарын уәкілетті органда тіркеу және оларды бұзу туралы ақпарат беру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Халықаралық және республикалық маңызы бар сулы-батпақты алқаптардың тізімдерін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маңызы бар мемлекеттік табиғи қаумалдар мен мемлекеттік қорық аймақтарын тарату мен олардың аумақтарын қысқартудың жаратылыстану-ғылыми негіздемесінің жобаларын әзірлеу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Марқакөл мемлекеттік табиғи қорығының күзет аймағында арнайы бөлінген учаскелерде жергілікті тұрғындардың мұқтажы үшін әуесқойлық (спорттық) балық аулау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Қорғалжын мемлекеттік табиғи қорығының су айдындарында балықтың қырылуын болдырмау жөніндегі іс-шараларды жүргізу ережесін бекіту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43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Аңшы, балықшы және қорықшы куәліктерінің нысанын және оны беру ережесін бекіту туралы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Ауыл шаруашылығы министрінің кейбір бұйрықтарына өзгерістер мен толықтырулар енгізу туралы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 бұйрығы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АШМ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наурыз</w:t>
            </w:r>
          </w:p>
        </w:tc>
      </w:tr>
    </w:tbl>
    <w:p>
      <w:pPr>
        <w:spacing w:after="0"/>
        <w:ind w:left="0"/>
        <w:jc w:val="both"/>
      </w:pPr>
      <w:r>
        <w:rPr>
          <w:rFonts w:ascii="Times New Roman"/>
          <w:b/>
          <w:i w:val="false"/>
          <w:color w:val="000000"/>
          <w:sz w:val="28"/>
        </w:rPr>
        <w:t>      Ескертпе: аббревиатураның толық жазылуы:</w:t>
      </w:r>
      <w:r>
        <w:br/>
      </w:r>
      <w:r>
        <w:rPr>
          <w:rFonts w:ascii="Times New Roman"/>
          <w:b w:val="false"/>
          <w:i w:val="false"/>
          <w:color w:val="000000"/>
          <w:sz w:val="28"/>
        </w:rPr>
        <w:t>
      АШМ - Қазақстан Республикасы Ауыл шаруашылығы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