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6d1c" w14:textId="c306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актілері мен тапсырмаларын қалыптастыру үдерісінің тиімділігі мен олардың орындалуын бақылау мәселелері бойынша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2010 жылғы 2 наурыздағы N 40-ө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актілері мен тапсырмаларын қалыптастыру үдерісінің тиімділігі мен олардың орындалуын бақылау мәселелері бойынша ұсыныстар әзірлеу мақсатында:</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w:t>
      </w:r>
    </w:p>
    <w:p>
      <w:pPr>
        <w:spacing w:after="0"/>
        <w:ind w:left="0"/>
        <w:jc w:val="both"/>
      </w:pPr>
      <w:r>
        <w:rPr>
          <w:rFonts w:ascii="Times New Roman"/>
          <w:b w:val="false"/>
          <w:i w:val="false"/>
          <w:color w:val="000000"/>
          <w:sz w:val="28"/>
        </w:rPr>
        <w:t>Әбдірахымов               - Қазақстан Республикасының Премьер-</w:t>
      </w:r>
      <w:r>
        <w:br/>
      </w:r>
      <w:r>
        <w:rPr>
          <w:rFonts w:ascii="Times New Roman"/>
          <w:b w:val="false"/>
          <w:i w:val="false"/>
          <w:color w:val="000000"/>
          <w:sz w:val="28"/>
        </w:rPr>
        <w:t>
Ғабидолла Рахметоллаұлы     Министрі Кеңсесінің Басшысы, жетекші</w:t>
      </w:r>
    </w:p>
    <w:p>
      <w:pPr>
        <w:spacing w:after="0"/>
        <w:ind w:left="0"/>
        <w:jc w:val="both"/>
      </w:pPr>
      <w:r>
        <w:rPr>
          <w:rFonts w:ascii="Times New Roman"/>
          <w:b w:val="false"/>
          <w:i w:val="false"/>
          <w:color w:val="000000"/>
          <w:sz w:val="28"/>
        </w:rPr>
        <w:t>Жақыпов                   - Қазақстан Республикасы Президентінің</w:t>
      </w:r>
      <w:r>
        <w:br/>
      </w:r>
      <w:r>
        <w:rPr>
          <w:rFonts w:ascii="Times New Roman"/>
          <w:b w:val="false"/>
          <w:i w:val="false"/>
          <w:color w:val="000000"/>
          <w:sz w:val="28"/>
        </w:rPr>
        <w:t>
Мірболат Хабиұлы            Әкімшілігі Жалпы бөлімінің меңгерушісі,</w:t>
      </w:r>
      <w:r>
        <w:br/>
      </w:r>
      <w:r>
        <w:rPr>
          <w:rFonts w:ascii="Times New Roman"/>
          <w:b w:val="false"/>
          <w:i w:val="false"/>
          <w:color w:val="000000"/>
          <w:sz w:val="28"/>
        </w:rPr>
        <w:t>
                            жетекшінің орынбасары (келісім бойынша)</w:t>
      </w:r>
    </w:p>
    <w:p>
      <w:pPr>
        <w:spacing w:after="0"/>
        <w:ind w:left="0"/>
        <w:jc w:val="both"/>
      </w:pPr>
      <w:r>
        <w:rPr>
          <w:rFonts w:ascii="Times New Roman"/>
          <w:b w:val="false"/>
          <w:i w:val="false"/>
          <w:color w:val="000000"/>
          <w:sz w:val="28"/>
        </w:rPr>
        <w:t>Ыбыраев                   - Қазақстан Республикасы Премьер-</w:t>
      </w:r>
      <w:r>
        <w:br/>
      </w:r>
      <w:r>
        <w:rPr>
          <w:rFonts w:ascii="Times New Roman"/>
          <w:b w:val="false"/>
          <w:i w:val="false"/>
          <w:color w:val="000000"/>
          <w:sz w:val="28"/>
        </w:rPr>
        <w:t>
Азамат Болатұлы             Министрінің Кеңсесі Басшысының</w:t>
      </w:r>
      <w:r>
        <w:br/>
      </w:r>
      <w:r>
        <w:rPr>
          <w:rFonts w:ascii="Times New Roman"/>
          <w:b w:val="false"/>
          <w:i w:val="false"/>
          <w:color w:val="000000"/>
          <w:sz w:val="28"/>
        </w:rPr>
        <w:t>
                            орынбасары, жетекшінің орынбасары</w:t>
      </w:r>
    </w:p>
    <w:p>
      <w:pPr>
        <w:spacing w:after="0"/>
        <w:ind w:left="0"/>
        <w:jc w:val="both"/>
      </w:pPr>
      <w:r>
        <w:rPr>
          <w:rFonts w:ascii="Times New Roman"/>
          <w:b w:val="false"/>
          <w:i w:val="false"/>
          <w:color w:val="000000"/>
          <w:sz w:val="28"/>
        </w:rPr>
        <w:t xml:space="preserve">Тұрлыбекқызы Салтанат     - Қазақстан Республикасы Премьер- </w:t>
      </w:r>
      <w:r>
        <w:br/>
      </w:r>
      <w:r>
        <w:rPr>
          <w:rFonts w:ascii="Times New Roman"/>
          <w:b w:val="false"/>
          <w:i w:val="false"/>
          <w:color w:val="000000"/>
          <w:sz w:val="28"/>
        </w:rPr>
        <w:t>
                            Министрінің Кеңсесі Бақылау және</w:t>
      </w:r>
      <w:r>
        <w:br/>
      </w:r>
      <w:r>
        <w:rPr>
          <w:rFonts w:ascii="Times New Roman"/>
          <w:b w:val="false"/>
          <w:i w:val="false"/>
          <w:color w:val="000000"/>
          <w:sz w:val="28"/>
        </w:rPr>
        <w:t>
                            құжаттамалық қамтамасыз ету бөлімінің</w:t>
      </w:r>
      <w:r>
        <w:br/>
      </w:r>
      <w:r>
        <w:rPr>
          <w:rFonts w:ascii="Times New Roman"/>
          <w:b w:val="false"/>
          <w:i w:val="false"/>
          <w:color w:val="000000"/>
          <w:sz w:val="28"/>
        </w:rPr>
        <w:t>
                            меңгерушісі, хатшы</w:t>
      </w:r>
    </w:p>
    <w:p>
      <w:pPr>
        <w:spacing w:after="0"/>
        <w:ind w:left="0"/>
        <w:jc w:val="both"/>
      </w:pPr>
      <w:r>
        <w:rPr>
          <w:rFonts w:ascii="Times New Roman"/>
          <w:b w:val="false"/>
          <w:i w:val="false"/>
          <w:color w:val="000000"/>
          <w:sz w:val="28"/>
        </w:rPr>
        <w:t>Егізбаев                  - Қазақстан Республикасының Президенті</w:t>
      </w:r>
      <w:r>
        <w:br/>
      </w:r>
      <w:r>
        <w:rPr>
          <w:rFonts w:ascii="Times New Roman"/>
          <w:b w:val="false"/>
          <w:i w:val="false"/>
          <w:color w:val="000000"/>
          <w:sz w:val="28"/>
        </w:rPr>
        <w:t>
Серік Рахметоллаұлы         Әкімшілігінің Мемлекеттік бақылау және</w:t>
      </w:r>
      <w:r>
        <w:br/>
      </w:r>
      <w:r>
        <w:rPr>
          <w:rFonts w:ascii="Times New Roman"/>
          <w:b w:val="false"/>
          <w:i w:val="false"/>
          <w:color w:val="000000"/>
          <w:sz w:val="28"/>
        </w:rPr>
        <w:t>
                            аумақтық-ұйымдастыру жұмысы бөлімі</w:t>
      </w:r>
      <w:r>
        <w:br/>
      </w:r>
      <w:r>
        <w:rPr>
          <w:rFonts w:ascii="Times New Roman"/>
          <w:b w:val="false"/>
          <w:i w:val="false"/>
          <w:color w:val="000000"/>
          <w:sz w:val="28"/>
        </w:rPr>
        <w:t>
                            меңгерушісінің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Аман                      - Қазақстан Республикасы Ауыл шаруашылығы</w:t>
      </w:r>
      <w:r>
        <w:br/>
      </w:r>
      <w:r>
        <w:rPr>
          <w:rFonts w:ascii="Times New Roman"/>
          <w:b w:val="false"/>
          <w:i w:val="false"/>
          <w:color w:val="000000"/>
          <w:sz w:val="28"/>
        </w:rPr>
        <w:t>
Евгений Иосифович           министрлігінің жауапты хатшысы</w:t>
      </w:r>
    </w:p>
    <w:p>
      <w:pPr>
        <w:spacing w:after="0"/>
        <w:ind w:left="0"/>
        <w:jc w:val="both"/>
      </w:pPr>
      <w:r>
        <w:rPr>
          <w:rFonts w:ascii="Times New Roman"/>
          <w:b w:val="false"/>
          <w:i w:val="false"/>
          <w:color w:val="000000"/>
          <w:sz w:val="28"/>
        </w:rPr>
        <w:t>Бекетаев                  - Қазақстан Республикасының Әділет</w:t>
      </w:r>
      <w:r>
        <w:br/>
      </w:r>
      <w:r>
        <w:rPr>
          <w:rFonts w:ascii="Times New Roman"/>
          <w:b w:val="false"/>
          <w:i w:val="false"/>
          <w:color w:val="000000"/>
          <w:sz w:val="28"/>
        </w:rPr>
        <w:t>
Марат Бақытжанұлы           вице-министрі</w:t>
      </w:r>
    </w:p>
    <w:p>
      <w:pPr>
        <w:spacing w:after="0"/>
        <w:ind w:left="0"/>
        <w:jc w:val="both"/>
      </w:pPr>
      <w:r>
        <w:rPr>
          <w:rFonts w:ascii="Times New Roman"/>
          <w:b w:val="false"/>
          <w:i w:val="false"/>
          <w:color w:val="000000"/>
          <w:sz w:val="28"/>
        </w:rPr>
        <w:t>Дүйсенова                 - Қазақстан Республикасы Еңбек және халықты</w:t>
      </w:r>
      <w:r>
        <w:br/>
      </w:r>
      <w:r>
        <w:rPr>
          <w:rFonts w:ascii="Times New Roman"/>
          <w:b w:val="false"/>
          <w:i w:val="false"/>
          <w:color w:val="000000"/>
          <w:sz w:val="28"/>
        </w:rPr>
        <w:t>
Тамара Босымбекқызы         әлеуметтік қорғау министрлігінің жауапты</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Жошыбаев                  - Қазақстан Республикасы Сыртқы істер</w:t>
      </w:r>
      <w:r>
        <w:br/>
      </w:r>
      <w:r>
        <w:rPr>
          <w:rFonts w:ascii="Times New Roman"/>
          <w:b w:val="false"/>
          <w:i w:val="false"/>
          <w:color w:val="000000"/>
          <w:sz w:val="28"/>
        </w:rPr>
        <w:t>
Рәпіл Сейітханұлы           министрлігінің жауапты хатшысы</w:t>
      </w:r>
    </w:p>
    <w:p>
      <w:pPr>
        <w:spacing w:after="0"/>
        <w:ind w:left="0"/>
        <w:jc w:val="both"/>
      </w:pPr>
      <w:r>
        <w:rPr>
          <w:rFonts w:ascii="Times New Roman"/>
          <w:b w:val="false"/>
          <w:i w:val="false"/>
          <w:color w:val="000000"/>
          <w:sz w:val="28"/>
        </w:rPr>
        <w:t>Қасымбек                  - Қазақстан Республикасы Көлік және</w:t>
      </w:r>
      <w:r>
        <w:br/>
      </w:r>
      <w:r>
        <w:rPr>
          <w:rFonts w:ascii="Times New Roman"/>
          <w:b w:val="false"/>
          <w:i w:val="false"/>
          <w:color w:val="000000"/>
          <w:sz w:val="28"/>
        </w:rPr>
        <w:t>
Жеңіс Махмудұлы             коммуникация министрлігінің жауапты</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Квятковкий                - Қазақстан Республикасы Индустрия және</w:t>
      </w:r>
      <w:r>
        <w:br/>
      </w:r>
      <w:r>
        <w:rPr>
          <w:rFonts w:ascii="Times New Roman"/>
          <w:b w:val="false"/>
          <w:i w:val="false"/>
          <w:color w:val="000000"/>
          <w:sz w:val="28"/>
        </w:rPr>
        <w:t>
Эдуард Олегович             сауда министрлігінің жауапты хатшысы</w:t>
      </w:r>
    </w:p>
    <w:p>
      <w:pPr>
        <w:spacing w:after="0"/>
        <w:ind w:left="0"/>
        <w:jc w:val="both"/>
      </w:pPr>
      <w:r>
        <w:rPr>
          <w:rFonts w:ascii="Times New Roman"/>
          <w:b w:val="false"/>
          <w:i w:val="false"/>
          <w:color w:val="000000"/>
          <w:sz w:val="28"/>
        </w:rPr>
        <w:t>Конопляный                - Қазақстан Республикасы Табиғи</w:t>
      </w:r>
      <w:r>
        <w:br/>
      </w:r>
      <w:r>
        <w:rPr>
          <w:rFonts w:ascii="Times New Roman"/>
          <w:b w:val="false"/>
          <w:i w:val="false"/>
          <w:color w:val="000000"/>
          <w:sz w:val="28"/>
        </w:rPr>
        <w:t>
Александр Александрович     монополияларды реттеу агенттігінің</w:t>
      </w:r>
      <w:r>
        <w:br/>
      </w:r>
      <w:r>
        <w:rPr>
          <w:rFonts w:ascii="Times New Roman"/>
          <w:b w:val="false"/>
          <w:i w:val="false"/>
          <w:color w:val="000000"/>
          <w:sz w:val="28"/>
        </w:rPr>
        <w:t>
                            жауапты хатшысы</w:t>
      </w:r>
    </w:p>
    <w:p>
      <w:pPr>
        <w:spacing w:after="0"/>
        <w:ind w:left="0"/>
        <w:jc w:val="both"/>
      </w:pPr>
      <w:r>
        <w:rPr>
          <w:rFonts w:ascii="Times New Roman"/>
          <w:b w:val="false"/>
          <w:i w:val="false"/>
          <w:color w:val="000000"/>
          <w:sz w:val="28"/>
        </w:rPr>
        <w:t>Коржова                   - Қазақстан Республикасы Қаржы</w:t>
      </w:r>
      <w:r>
        <w:br/>
      </w:r>
      <w:r>
        <w:rPr>
          <w:rFonts w:ascii="Times New Roman"/>
          <w:b w:val="false"/>
          <w:i w:val="false"/>
          <w:color w:val="000000"/>
          <w:sz w:val="28"/>
        </w:rPr>
        <w:t>
Наталья Артемовна           министрлігінің жауапты хатшысы</w:t>
      </w:r>
    </w:p>
    <w:p>
      <w:pPr>
        <w:spacing w:after="0"/>
        <w:ind w:left="0"/>
        <w:jc w:val="both"/>
      </w:pPr>
      <w:r>
        <w:rPr>
          <w:rFonts w:ascii="Times New Roman"/>
          <w:b w:val="false"/>
          <w:i w:val="false"/>
          <w:color w:val="000000"/>
          <w:sz w:val="28"/>
        </w:rPr>
        <w:t>Қуанғанов                 - Қазақстан Республикасы Білім және ғылым</w:t>
      </w:r>
      <w:r>
        <w:br/>
      </w:r>
      <w:r>
        <w:rPr>
          <w:rFonts w:ascii="Times New Roman"/>
          <w:b w:val="false"/>
          <w:i w:val="false"/>
          <w:color w:val="000000"/>
          <w:sz w:val="28"/>
        </w:rPr>
        <w:t>
Фархад Шаймұратұлы          министрлігінің жауапты хатшысы</w:t>
      </w:r>
    </w:p>
    <w:p>
      <w:pPr>
        <w:spacing w:after="0"/>
        <w:ind w:left="0"/>
        <w:jc w:val="both"/>
      </w:pPr>
      <w:r>
        <w:rPr>
          <w:rFonts w:ascii="Times New Roman"/>
          <w:b w:val="false"/>
          <w:i w:val="false"/>
          <w:color w:val="000000"/>
          <w:sz w:val="28"/>
        </w:rPr>
        <w:t>Құрманғалиева             - Қазақстан Республикасы Мәдениет және</w:t>
      </w:r>
      <w:r>
        <w:br/>
      </w:r>
      <w:r>
        <w:rPr>
          <w:rFonts w:ascii="Times New Roman"/>
          <w:b w:val="false"/>
          <w:i w:val="false"/>
          <w:color w:val="000000"/>
          <w:sz w:val="28"/>
        </w:rPr>
        <w:t>
Жанна Дулатқызы             ақпарат министрлігінің жауапты хатшысы</w:t>
      </w:r>
    </w:p>
    <w:p>
      <w:pPr>
        <w:spacing w:after="0"/>
        <w:ind w:left="0"/>
        <w:jc w:val="both"/>
      </w:pPr>
      <w:r>
        <w:rPr>
          <w:rFonts w:ascii="Times New Roman"/>
          <w:b w:val="false"/>
          <w:i w:val="false"/>
          <w:color w:val="000000"/>
          <w:sz w:val="28"/>
        </w:rPr>
        <w:t>Маханбетәжиев             - Қазақстан Республикасы Ақпараттандыру</w:t>
      </w:r>
      <w:r>
        <w:br/>
      </w:r>
      <w:r>
        <w:rPr>
          <w:rFonts w:ascii="Times New Roman"/>
          <w:b w:val="false"/>
          <w:i w:val="false"/>
          <w:color w:val="000000"/>
          <w:sz w:val="28"/>
        </w:rPr>
        <w:t>
Батыр Әпенұлы               және байланыс агенттігінің жауапты</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Сафинов                   - Қазақстан Республикасы Энергетика және</w:t>
      </w:r>
      <w:r>
        <w:br/>
      </w:r>
      <w:r>
        <w:rPr>
          <w:rFonts w:ascii="Times New Roman"/>
          <w:b w:val="false"/>
          <w:i w:val="false"/>
          <w:color w:val="000000"/>
          <w:sz w:val="28"/>
        </w:rPr>
        <w:t>
Қанатбек Бейсенбекұлы       минералдық ресурстар министрлігінің</w:t>
      </w:r>
      <w:r>
        <w:br/>
      </w:r>
      <w:r>
        <w:rPr>
          <w:rFonts w:ascii="Times New Roman"/>
          <w:b w:val="false"/>
          <w:i w:val="false"/>
          <w:color w:val="000000"/>
          <w:sz w:val="28"/>
        </w:rPr>
        <w:t>
                            жауапты хатшысы</w:t>
      </w:r>
    </w:p>
    <w:p>
      <w:pPr>
        <w:spacing w:after="0"/>
        <w:ind w:left="0"/>
        <w:jc w:val="both"/>
      </w:pPr>
      <w:r>
        <w:rPr>
          <w:rFonts w:ascii="Times New Roman"/>
          <w:b w:val="false"/>
          <w:i w:val="false"/>
          <w:color w:val="000000"/>
          <w:sz w:val="28"/>
        </w:rPr>
        <w:t>Шәженова                  - Қазақстан Республикасы Экономика және</w:t>
      </w:r>
      <w:r>
        <w:br/>
      </w:r>
      <w:r>
        <w:rPr>
          <w:rFonts w:ascii="Times New Roman"/>
          <w:b w:val="false"/>
          <w:i w:val="false"/>
          <w:color w:val="000000"/>
          <w:sz w:val="28"/>
        </w:rPr>
        <w:t>
Дина Мэлсқызы               бюджеттік жоспарлау министрлігінің</w:t>
      </w:r>
      <w:r>
        <w:br/>
      </w:r>
      <w:r>
        <w:rPr>
          <w:rFonts w:ascii="Times New Roman"/>
          <w:b w:val="false"/>
          <w:i w:val="false"/>
          <w:color w:val="000000"/>
          <w:sz w:val="28"/>
        </w:rPr>
        <w:t>
                            жауапты хатшысы</w:t>
      </w:r>
    </w:p>
    <w:p>
      <w:pPr>
        <w:spacing w:after="0"/>
        <w:ind w:left="0"/>
        <w:jc w:val="both"/>
      </w:pPr>
      <w:r>
        <w:rPr>
          <w:rFonts w:ascii="Times New Roman"/>
          <w:b w:val="false"/>
          <w:i w:val="false"/>
          <w:color w:val="000000"/>
          <w:sz w:val="28"/>
        </w:rPr>
        <w:t>Шоқаманов                 - Қазақстан Республикасы Статистика</w:t>
      </w:r>
      <w:r>
        <w:br/>
      </w:r>
      <w:r>
        <w:rPr>
          <w:rFonts w:ascii="Times New Roman"/>
          <w:b w:val="false"/>
          <w:i w:val="false"/>
          <w:color w:val="000000"/>
          <w:sz w:val="28"/>
        </w:rPr>
        <w:t>
Юрий Камирұлы               агенттігінің жауапты хатшысы</w:t>
      </w:r>
    </w:p>
    <w:p>
      <w:pPr>
        <w:spacing w:after="0"/>
        <w:ind w:left="0"/>
        <w:jc w:val="both"/>
      </w:pPr>
      <w:r>
        <w:rPr>
          <w:rFonts w:ascii="Times New Roman"/>
          <w:b w:val="false"/>
          <w:i w:val="false"/>
          <w:color w:val="000000"/>
          <w:sz w:val="28"/>
        </w:rPr>
        <w:t>Шәмшиев                   - Қазақстан Республикасы Бас</w:t>
      </w:r>
      <w:r>
        <w:br/>
      </w:r>
      <w:r>
        <w:rPr>
          <w:rFonts w:ascii="Times New Roman"/>
          <w:b w:val="false"/>
          <w:i w:val="false"/>
          <w:color w:val="000000"/>
          <w:sz w:val="28"/>
        </w:rPr>
        <w:t>
Жұмабай Ахмедиярұлы         прокуратурасының аппарат басшысы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Жәкенов                   - Қазақстан Республикасының</w:t>
      </w:r>
      <w:r>
        <w:br/>
      </w:r>
      <w:r>
        <w:rPr>
          <w:rFonts w:ascii="Times New Roman"/>
          <w:b w:val="false"/>
          <w:i w:val="false"/>
          <w:color w:val="000000"/>
          <w:sz w:val="28"/>
        </w:rPr>
        <w:t>
Асқар Серікжанұлы           Премьер-Министрі Кеңсесінің Заң бөлімі</w:t>
      </w:r>
      <w:r>
        <w:br/>
      </w:r>
      <w:r>
        <w:rPr>
          <w:rFonts w:ascii="Times New Roman"/>
          <w:b w:val="false"/>
          <w:i w:val="false"/>
          <w:color w:val="000000"/>
          <w:sz w:val="28"/>
        </w:rPr>
        <w:t>
                            меңгерушісінің орынбасары</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w:t>
      </w:r>
      <w:r>
        <w:br/>
      </w:r>
      <w:r>
        <w:rPr>
          <w:rFonts w:ascii="Times New Roman"/>
          <w:b w:val="false"/>
          <w:i w:val="false"/>
          <w:color w:val="000000"/>
          <w:sz w:val="28"/>
        </w:rPr>
        <w:t>
      Мемлекет басшысының актілерін дайындау, келісу, қол қоюға ұсыну, Қазақстан Республикасы Президентінің нормативтік құқықтық жарлықтарына мониторинг жүргізу және Қазақстан Республикасы Президентінің актілері мен тапсырмаларының орындалуын бақылау мәселелері жөніндегі барлық нормативтік құқықтық базаны тексеруді жүргізсін;</w:t>
      </w:r>
      <w:r>
        <w:br/>
      </w:r>
      <w:r>
        <w:rPr>
          <w:rFonts w:ascii="Times New Roman"/>
          <w:b w:val="false"/>
          <w:i w:val="false"/>
          <w:color w:val="000000"/>
          <w:sz w:val="28"/>
        </w:rPr>
        <w:t>
      2010 жылғы 1 сәуірге дейін Мемлекет басшысының тиісті жарлығының жобасын әзірлесін және заңнамада белгіленген тәртіппен Қазақстан Республикасы Президентінің Әкімшілігіне енгізсін.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Республикасының Премьер-Министрі Кеңсесінің Басшысы Ғ.Р. Әбдірахымовқа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