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6161" w14:textId="3a26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Қазақстандық ұйымдардың халықаралық стандарттарға одан әрі көшуі жөніндегі 2010-2011 жылдарға арналған жоспарды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2010 жылғы 9 наурыздағы N 43-ө Өкімі. Күші жойылды - Қазақстан Республикасы Премьер-Министрінің 2011 жылғы 30 наурыздағы № 39-ө Өкімімен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Премьер-Министрінің 2011.30.03 </w:t>
      </w:r>
      <w:r>
        <w:rPr>
          <w:rFonts w:ascii="Times New Roman"/>
          <w:b w:val="false"/>
          <w:i w:val="false"/>
          <w:color w:val="ff0000"/>
          <w:sz w:val="28"/>
        </w:rPr>
        <w:t>№ 39-ө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секторларын халықаралық стандарттарға көшіру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Қазақстандық ұйымдардың халықаралық стандарттарға одан әрі көшуі жөніндегі 2010-2011 жылдарға арналған жоспар (бұдан әрі - Жоспар)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және жергілікті атқарушы органдары Жоспар іс-шараларының уақтылы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«Қазақстандық ұйымдардың халықаралық стандарттарға жедел көшуі жөніндегі 2008 - 2009 жылдарға арналған жоспарды бекіту туралы» Қазақстан Республикасы Премьер-Министрінің 2008 жылғы 23 маусымдағы № </w:t>
      </w:r>
      <w:r>
        <w:rPr>
          <w:rFonts w:ascii="Times New Roman"/>
          <w:b w:val="false"/>
          <w:i w:val="false"/>
          <w:color w:val="000000"/>
          <w:sz w:val="28"/>
        </w:rPr>
        <w:t>172-ө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өкімінің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9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Қазақстандық ұйымдардың халықаралық стандарттарға одан әрі көшуі жөніндегі 2010-2011 жылдарға арналған жоспар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225"/>
        <w:gridCol w:w="1934"/>
        <w:gridCol w:w="2183"/>
        <w:gridCol w:w="1920"/>
        <w:gridCol w:w="1548"/>
        <w:gridCol w:w="1565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 орындаушылар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Болжамды шығыстар (мың теңге)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Халықаралық стандарттарға көшу бойынша мемлекеттік басқаруды жетілдіру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стандарттарға сәйкес салаларды мемлекеттік реттеу жүйесін жетілдіру жөнінде ұсыныстар енгізу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мүдделі мемлекеттік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жүйелерін республиканың кәсіпорындары мен ұйымдарында енгізу жөнінде өңірлік жоспарлар әзірлеу және оларды іске асыру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 тоқсан 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кәсіпорындарды халықаралық стандарттарды енгізуге нормативтік-құқықтық ынталандыруды әзірлеу жөнінде ұсыныстар енгізу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мүдделі мемлекеттік органдар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 II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Менеджмент жүйелері және өнімнің бәсекеге қабілеттілігі саласында нормативтік және ақпараттық қамтамасыз ету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менеджменті жүйелерінің саласындағы мемлекеттік стандарттарды Мемлекеттік стандарттау жөніндегі жұмыстар жоспарына сәйкес әзірлеу және бекіту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реттеу саласындағы уәкілетті органның бұйрығы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мүдделі мемлекеттік органдар, стандарттау жөніндегі ТК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бюджеттік бағдарлама бойынша көзделген қаражат шеңберінде және шегінде (ИСМ)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жөніндегі халықаралық ұйыммен (ИСО) ынтымақтастықты қамтамасыз ету және «Сапаны басқару және сапаны қамтамасыз ету» ТК/ИС0 176 жұмысына қатысу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Сапа менеджменті нысандары мен әдістерін жетілдіру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үлгідегі сәйкестікті растау саласындағы құжаттарды беретін шетелдік және халықаралық ұйымдарды Қазақстан Республикасында есептік тіркеу жөніндегі жұмысты жалғастыру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Кадрлар даярлау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жүйелері бойынша мамандарды оқыту жөніндегі жұмысты жалғастыру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бюджеттік бағдарлама бойынша көзделген қаражат шеңберінде және шегінде (ИСМ)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Сапа менеджменті саласындағы ұйымдастыру іс-шаралары және насихаттау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стандарттарға сәйкес менеджмент жүйелерін енгізу мәселелері бойынша тұрақты жарияланымдар мен мақалалардың басылымға, Интернет-ресурстарға, сөйлеген сөздердің радиоға және телевидениеге шығуын ұйымдастыруды қамтамасыз ету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мүдделі мемлекеттік органдар, 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бюджеттік бағдарлама бойынша көзделген қаражат шеңберінде және шегінде (ИСМ)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стандарттарға сәйкес келетін менеджмент жүйелерін әзірлеуге, енгізуге және сертификаттауға талдау жүргізу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тоқсан сайын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жүйесін енгізген және сертификаттаған өнеркәсіптік экспортқа бағдарланған кәсіпорындарға талдау жүргізу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СА, 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тоқсан сайын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Салаларда мемлекеттік стандарттарды енгізу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институттарының бизнес-жоспарларын әзірлеу, инвестициялық жобаларын іске асыру кезінде қолданыстағы стандарттардың талаптарын орындау міндеттемесін белгілейтін бөлім көздеу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тоқсан сайын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Әкімдіктерде стандарттау бойынша маманның штаттық бірлігін құруды көздеу (қазіргі бар штаттық саннан)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әкімдіктері 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стандарттау жөніндегі жұмыстар жоспарына техникалық реттеу саласындағы заңнамада белгіленген талаптарға сәйкес ұсыныстар дайындау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ИСМ-ге тапсырыс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II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форматқа сай стандарттау жөніндегі өңірлік жоспарларды бекіту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жоспар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облыстардың, Астана және Алматы қалаларының әкімдіктері, Техникалық реттеу саласындағы уәкілетті орган (келісім бойынша)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Салада қолданыстағы стандарттау жөніндегі нормативтік құжаттарға, техникалық реттеу саласындағы нормативтік құқықтық актілерге әзірлеу, өзгерту, қайта қарау (жаңарту), күшін жою мәніне талдау жүргізу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ИСМ-ге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жөніндегі өңірлік жоспарларды орындау туралы есептерді ұсыну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мүдделі мемлекеттік органдар, 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салаға стандарттарды енгізу мәселелері бойынша Медиа-жоспар (мәжілістер, семинарлар, конференциялар, баспада ақпарат, жариялау және айдар күндері, Web-сайттарда ақпарат беру және радио және телевидениеде сөз сөйлеу) дайындау және оны орындау туралы есепті ұсыну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Медиа-жоспар Қазақстан Республикасының Үкіметіне ақпарат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 (жинақтау), облыстардың, Астана және Алматы қалаларының әкімдіктері 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I тоқсан 2010-2011 жылдар IV тоқсан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Кәсіпорындарда стандарттарды енгізу бойынша салыстырмалы талдау жүргізу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Талдамалық анықтама, ИСМ-ге ұсыныс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әкімдіктері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2010-2011 жылдар тоқсан сайын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 -  Қазақстан Республикасы Статистика агенттігі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