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1ec7" w14:textId="bbc1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Іске асырудың жүйелі тетіктерін қоса алғанда, Мемлекеттік шекараны одан әрі жайластыру, Шекара қызметінің және кеден органдарының инфрақұрылымын дамыту бойынша ұсыныстар әзірлеу жөнінде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2010 жылғы 18 наурыздағы N 44-ө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Іске асырудың жүйелі тетіктерін қоса алғанда, Мемлекеттік шекараны одан әрі жайластыру, Шекара қызметінің және кеден органдарының инфрақұрылымын дамыту бойынша ұсыныстар әзірлеу мақсатында:</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w:t>
      </w:r>
    </w:p>
    <w:p>
      <w:pPr>
        <w:spacing w:after="0"/>
        <w:ind w:left="0"/>
        <w:jc w:val="both"/>
      </w:pPr>
      <w:r>
        <w:rPr>
          <w:rFonts w:ascii="Times New Roman"/>
          <w:b w:val="false"/>
          <w:i w:val="false"/>
          <w:color w:val="000000"/>
          <w:sz w:val="28"/>
        </w:rPr>
        <w:t>Қырғызбаев                - Қазақстан Республикасы Ұлттық қауіпсіздік</w:t>
      </w:r>
      <w:r>
        <w:br/>
      </w:r>
      <w:r>
        <w:rPr>
          <w:rFonts w:ascii="Times New Roman"/>
          <w:b w:val="false"/>
          <w:i w:val="false"/>
          <w:color w:val="000000"/>
          <w:sz w:val="28"/>
        </w:rPr>
        <w:t>
Болат Исатайұлы             комитеті төрағасының орынбасары - Шекара</w:t>
      </w:r>
      <w:r>
        <w:br/>
      </w:r>
      <w:r>
        <w:rPr>
          <w:rFonts w:ascii="Times New Roman"/>
          <w:b w:val="false"/>
          <w:i w:val="false"/>
          <w:color w:val="000000"/>
          <w:sz w:val="28"/>
        </w:rPr>
        <w:t>
                            қызметінің директоры, жетекші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Төлеубаев                 - Қазақстан Республикасы Қаржы</w:t>
      </w:r>
      <w:r>
        <w:br/>
      </w:r>
      <w:r>
        <w:rPr>
          <w:rFonts w:ascii="Times New Roman"/>
          <w:b w:val="false"/>
          <w:i w:val="false"/>
          <w:color w:val="000000"/>
          <w:sz w:val="28"/>
        </w:rPr>
        <w:t>
Эрланд Құрманғалиұлы        министрлігінің Кедендік бақылау комитеті</w:t>
      </w:r>
      <w:r>
        <w:br/>
      </w:r>
      <w:r>
        <w:rPr>
          <w:rFonts w:ascii="Times New Roman"/>
          <w:b w:val="false"/>
          <w:i w:val="false"/>
          <w:color w:val="000000"/>
          <w:sz w:val="28"/>
        </w:rPr>
        <w:t>
                            кедендік рәсімдерді бақылау басқармасының</w:t>
      </w:r>
      <w:r>
        <w:br/>
      </w:r>
      <w:r>
        <w:rPr>
          <w:rFonts w:ascii="Times New Roman"/>
          <w:b w:val="false"/>
          <w:i w:val="false"/>
          <w:color w:val="000000"/>
          <w:sz w:val="28"/>
        </w:rPr>
        <w:t>
                            бастығы, жетекшінің орынбасары</w:t>
      </w:r>
    </w:p>
    <w:p>
      <w:pPr>
        <w:spacing w:after="0"/>
        <w:ind w:left="0"/>
        <w:jc w:val="both"/>
      </w:pPr>
      <w:r>
        <w:rPr>
          <w:rFonts w:ascii="Times New Roman"/>
          <w:b w:val="false"/>
          <w:i w:val="false"/>
          <w:color w:val="000000"/>
          <w:sz w:val="28"/>
        </w:rPr>
        <w:t>Брекешев                  - Қазақстан Республикасы Ұлттық қауіпсіздік</w:t>
      </w:r>
      <w:r>
        <w:br/>
      </w:r>
      <w:r>
        <w:rPr>
          <w:rFonts w:ascii="Times New Roman"/>
          <w:b w:val="false"/>
          <w:i w:val="false"/>
          <w:color w:val="000000"/>
          <w:sz w:val="28"/>
        </w:rPr>
        <w:t>
Абай Төреғұлұлы             комитетінің Шекара қызметі Бас штаб</w:t>
      </w:r>
      <w:r>
        <w:br/>
      </w:r>
      <w:r>
        <w:rPr>
          <w:rFonts w:ascii="Times New Roman"/>
          <w:b w:val="false"/>
          <w:i w:val="false"/>
          <w:color w:val="000000"/>
          <w:sz w:val="28"/>
        </w:rPr>
        <w:t>
                            бастығының бірінші орынбасары, хатшы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Егізбаев                  - Қазақстан Республикасы Ұлттық қауіпсіздік</w:t>
      </w:r>
      <w:r>
        <w:br/>
      </w:r>
      <w:r>
        <w:rPr>
          <w:rFonts w:ascii="Times New Roman"/>
          <w:b w:val="false"/>
          <w:i w:val="false"/>
          <w:color w:val="000000"/>
          <w:sz w:val="28"/>
        </w:rPr>
        <w:t>
Тимур Даниярұлы             комитеті Талдау және стратегиялық</w:t>
      </w:r>
      <w:r>
        <w:br/>
      </w:r>
      <w:r>
        <w:rPr>
          <w:rFonts w:ascii="Times New Roman"/>
          <w:b w:val="false"/>
          <w:i w:val="false"/>
          <w:color w:val="000000"/>
          <w:sz w:val="28"/>
        </w:rPr>
        <w:t>
                            жоспарлау департаментінің стратегиялық</w:t>
      </w:r>
      <w:r>
        <w:br/>
      </w:r>
      <w:r>
        <w:rPr>
          <w:rFonts w:ascii="Times New Roman"/>
          <w:b w:val="false"/>
          <w:i w:val="false"/>
          <w:color w:val="000000"/>
          <w:sz w:val="28"/>
        </w:rPr>
        <w:t>
                            жоспарлау басқармасы бастығының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Тәжібаев                  - Қазақстан Республикасы Сыртқы істер</w:t>
      </w:r>
      <w:r>
        <w:br/>
      </w:r>
      <w:r>
        <w:rPr>
          <w:rFonts w:ascii="Times New Roman"/>
          <w:b w:val="false"/>
          <w:i w:val="false"/>
          <w:color w:val="000000"/>
          <w:sz w:val="28"/>
        </w:rPr>
        <w:t>
Асқар Ерлікұлы              министрлігінің Орталық Азия департаменті</w:t>
      </w:r>
      <w:r>
        <w:br/>
      </w:r>
      <w:r>
        <w:rPr>
          <w:rFonts w:ascii="Times New Roman"/>
          <w:b w:val="false"/>
          <w:i w:val="false"/>
          <w:color w:val="000000"/>
          <w:sz w:val="28"/>
        </w:rPr>
        <w:t>
                            директорының орынбасары</w:t>
      </w:r>
    </w:p>
    <w:p>
      <w:pPr>
        <w:spacing w:after="0"/>
        <w:ind w:left="0"/>
        <w:jc w:val="both"/>
      </w:pPr>
      <w:r>
        <w:rPr>
          <w:rFonts w:ascii="Times New Roman"/>
          <w:b w:val="false"/>
          <w:i w:val="false"/>
          <w:color w:val="000000"/>
          <w:sz w:val="28"/>
        </w:rPr>
        <w:t>Федоренко                 - Қазақстан Республикасы Төтенше жағдайлар</w:t>
      </w:r>
      <w:r>
        <w:br/>
      </w:r>
      <w:r>
        <w:rPr>
          <w:rFonts w:ascii="Times New Roman"/>
          <w:b w:val="false"/>
          <w:i w:val="false"/>
          <w:color w:val="000000"/>
          <w:sz w:val="28"/>
        </w:rPr>
        <w:t>
Александр Анатольевич       министрлігі Төтенше жағдайлардың алдын</w:t>
      </w:r>
      <w:r>
        <w:br/>
      </w:r>
      <w:r>
        <w:rPr>
          <w:rFonts w:ascii="Times New Roman"/>
          <w:b w:val="false"/>
          <w:i w:val="false"/>
          <w:color w:val="000000"/>
          <w:sz w:val="28"/>
        </w:rPr>
        <w:t>
                            алу департаментінің директоры</w:t>
      </w:r>
    </w:p>
    <w:p>
      <w:pPr>
        <w:spacing w:after="0"/>
        <w:ind w:left="0"/>
        <w:jc w:val="both"/>
      </w:pPr>
      <w:r>
        <w:rPr>
          <w:rFonts w:ascii="Times New Roman"/>
          <w:b w:val="false"/>
          <w:i w:val="false"/>
          <w:color w:val="000000"/>
          <w:sz w:val="28"/>
        </w:rPr>
        <w:t>Асаубаев                  - Қазақстан Республикасы Көлік және</w:t>
      </w:r>
      <w:r>
        <w:br/>
      </w:r>
      <w:r>
        <w:rPr>
          <w:rFonts w:ascii="Times New Roman"/>
          <w:b w:val="false"/>
          <w:i w:val="false"/>
          <w:color w:val="000000"/>
          <w:sz w:val="28"/>
        </w:rPr>
        <w:t>
Әсет Асанұлы                коммуникация министрлігі Көліктік бақылау</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Сұлтанов                  - Қазақстан Республикасы Ауыл шаруашылығы</w:t>
      </w:r>
      <w:r>
        <w:br/>
      </w:r>
      <w:r>
        <w:rPr>
          <w:rFonts w:ascii="Times New Roman"/>
          <w:b w:val="false"/>
          <w:i w:val="false"/>
          <w:color w:val="000000"/>
          <w:sz w:val="28"/>
        </w:rPr>
        <w:t>
Ахметжан Әкиұлы             министрлігінің Агроөнеркәсіптік кешендегі</w:t>
      </w:r>
      <w:r>
        <w:br/>
      </w:r>
      <w:r>
        <w:rPr>
          <w:rFonts w:ascii="Times New Roman"/>
          <w:b w:val="false"/>
          <w:i w:val="false"/>
          <w:color w:val="000000"/>
          <w:sz w:val="28"/>
        </w:rPr>
        <w:t>
                            мемлекеттік инспекция комитеті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Дәркенбаев                - Қазақстан Республикасының Құрылыс және</w:t>
      </w:r>
      <w:r>
        <w:br/>
      </w:r>
      <w:r>
        <w:rPr>
          <w:rFonts w:ascii="Times New Roman"/>
          <w:b w:val="false"/>
          <w:i w:val="false"/>
          <w:color w:val="000000"/>
          <w:sz w:val="28"/>
        </w:rPr>
        <w:t>
Тәңірберген Садықұлы        тұрғын үй-коммуналдық шаруашылық істері</w:t>
      </w:r>
      <w:r>
        <w:br/>
      </w:r>
      <w:r>
        <w:rPr>
          <w:rFonts w:ascii="Times New Roman"/>
          <w:b w:val="false"/>
          <w:i w:val="false"/>
          <w:color w:val="000000"/>
          <w:sz w:val="28"/>
        </w:rPr>
        <w:t>
                            агенттігінің Сәулет, жобалау жұмыстары</w:t>
      </w:r>
      <w:r>
        <w:br/>
      </w:r>
      <w:r>
        <w:rPr>
          <w:rFonts w:ascii="Times New Roman"/>
          <w:b w:val="false"/>
          <w:i w:val="false"/>
          <w:color w:val="000000"/>
          <w:sz w:val="28"/>
        </w:rPr>
        <w:t>
                            және сметалық нормалар департаменті қала</w:t>
      </w:r>
      <w:r>
        <w:br/>
      </w:r>
      <w:r>
        <w:rPr>
          <w:rFonts w:ascii="Times New Roman"/>
          <w:b w:val="false"/>
          <w:i w:val="false"/>
          <w:color w:val="000000"/>
          <w:sz w:val="28"/>
        </w:rPr>
        <w:t>
                            құрылысы сәулеті және жобалау жұмыстары</w:t>
      </w:r>
      <w:r>
        <w:br/>
      </w: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Теңелбаев                 - Қазақстан Республикасы Жер ресурстарын</w:t>
      </w:r>
      <w:r>
        <w:br/>
      </w:r>
      <w:r>
        <w:rPr>
          <w:rFonts w:ascii="Times New Roman"/>
          <w:b w:val="false"/>
          <w:i w:val="false"/>
          <w:color w:val="000000"/>
          <w:sz w:val="28"/>
        </w:rPr>
        <w:t>
Исатай Біржанұлы            басқару агенттігі Геодезия және</w:t>
      </w:r>
      <w:r>
        <w:br/>
      </w:r>
      <w:r>
        <w:rPr>
          <w:rFonts w:ascii="Times New Roman"/>
          <w:b w:val="false"/>
          <w:i w:val="false"/>
          <w:color w:val="000000"/>
          <w:sz w:val="28"/>
        </w:rPr>
        <w:t>
                            картография депаратментінің геодезия,</w:t>
      </w:r>
      <w:r>
        <w:br/>
      </w:r>
      <w:r>
        <w:rPr>
          <w:rFonts w:ascii="Times New Roman"/>
          <w:b w:val="false"/>
          <w:i w:val="false"/>
          <w:color w:val="000000"/>
          <w:sz w:val="28"/>
        </w:rPr>
        <w:t>
                            картография және геоақпарат басқармасы</w:t>
      </w:r>
      <w:r>
        <w:br/>
      </w:r>
      <w:r>
        <w:rPr>
          <w:rFonts w:ascii="Times New Roman"/>
          <w:b w:val="false"/>
          <w:i w:val="false"/>
          <w:color w:val="000000"/>
          <w:sz w:val="28"/>
        </w:rPr>
        <w:t>
                            бастығының міндетін атқарушы</w:t>
      </w:r>
    </w:p>
    <w:p>
      <w:pPr>
        <w:spacing w:after="0"/>
        <w:ind w:left="0"/>
        <w:jc w:val="both"/>
      </w:pPr>
      <w:r>
        <w:rPr>
          <w:rFonts w:ascii="Times New Roman"/>
          <w:b w:val="false"/>
          <w:i w:val="false"/>
          <w:color w:val="000000"/>
          <w:sz w:val="28"/>
        </w:rPr>
        <w:t>Қарамендин                - Қазақстан Республикасы Ішкі істер</w:t>
      </w:r>
      <w:r>
        <w:br/>
      </w:r>
      <w:r>
        <w:rPr>
          <w:rFonts w:ascii="Times New Roman"/>
          <w:b w:val="false"/>
          <w:i w:val="false"/>
          <w:color w:val="000000"/>
          <w:sz w:val="28"/>
        </w:rPr>
        <w:t>
Есет Исатайұлы              министрлігі Әкімшілік полиция комитетінің</w:t>
      </w:r>
      <w:r>
        <w:br/>
      </w:r>
      <w:r>
        <w:rPr>
          <w:rFonts w:ascii="Times New Roman"/>
          <w:b w:val="false"/>
          <w:i w:val="false"/>
          <w:color w:val="000000"/>
          <w:sz w:val="28"/>
        </w:rPr>
        <w:t>
                            көші-қон басқармасы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Есімов                    - Қазақстан Республикасы Әділет</w:t>
      </w:r>
      <w:r>
        <w:br/>
      </w:r>
      <w:r>
        <w:rPr>
          <w:rFonts w:ascii="Times New Roman"/>
          <w:b w:val="false"/>
          <w:i w:val="false"/>
          <w:color w:val="000000"/>
          <w:sz w:val="28"/>
        </w:rPr>
        <w:t>
Нұрлан Орынбасарұлы         министрлігінің Халықаралық құқық және</w:t>
      </w:r>
      <w:r>
        <w:br/>
      </w:r>
      <w:r>
        <w:rPr>
          <w:rFonts w:ascii="Times New Roman"/>
          <w:b w:val="false"/>
          <w:i w:val="false"/>
          <w:color w:val="000000"/>
          <w:sz w:val="28"/>
        </w:rPr>
        <w:t>
                            мемлекеттік мүлік құқығын қорғау</w:t>
      </w:r>
      <w:r>
        <w:br/>
      </w:r>
      <w:r>
        <w:rPr>
          <w:rFonts w:ascii="Times New Roman"/>
          <w:b w:val="false"/>
          <w:i w:val="false"/>
          <w:color w:val="000000"/>
          <w:sz w:val="28"/>
        </w:rPr>
        <w:t>
                            департаменті басқарма бастығының міндетін</w:t>
      </w:r>
      <w:r>
        <w:br/>
      </w:r>
      <w:r>
        <w:rPr>
          <w:rFonts w:ascii="Times New Roman"/>
          <w:b w:val="false"/>
          <w:i w:val="false"/>
          <w:color w:val="000000"/>
          <w:sz w:val="28"/>
        </w:rPr>
        <w:t>
                            атқарушы</w:t>
      </w:r>
    </w:p>
    <w:p>
      <w:pPr>
        <w:spacing w:after="0"/>
        <w:ind w:left="0"/>
        <w:jc w:val="both"/>
      </w:pPr>
      <w:r>
        <w:rPr>
          <w:rFonts w:ascii="Times New Roman"/>
          <w:b w:val="false"/>
          <w:i w:val="false"/>
          <w:color w:val="000000"/>
          <w:sz w:val="28"/>
        </w:rPr>
        <w:t>Жүсіпов                   - Қазақстан Республикасы Қарулы Күштерінің</w:t>
      </w:r>
      <w:r>
        <w:br/>
      </w:r>
      <w:r>
        <w:rPr>
          <w:rFonts w:ascii="Times New Roman"/>
          <w:b w:val="false"/>
          <w:i w:val="false"/>
          <w:color w:val="000000"/>
          <w:sz w:val="28"/>
        </w:rPr>
        <w:t>
Марат Мүскенұлы             14 776 әскери бөлімі командирінің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Қожағапанов               - Астана қаласы әкімінің орынбасары</w:t>
      </w:r>
      <w:r>
        <w:br/>
      </w:r>
      <w:r>
        <w:rPr>
          <w:rFonts w:ascii="Times New Roman"/>
          <w:b w:val="false"/>
          <w:i w:val="false"/>
          <w:color w:val="000000"/>
          <w:sz w:val="28"/>
        </w:rPr>
        <w:t>
Ерлан Тоқтарханұлы</w:t>
      </w:r>
    </w:p>
    <w:p>
      <w:pPr>
        <w:spacing w:after="0"/>
        <w:ind w:left="0"/>
        <w:jc w:val="both"/>
      </w:pPr>
      <w:r>
        <w:rPr>
          <w:rFonts w:ascii="Times New Roman"/>
          <w:b w:val="false"/>
          <w:i w:val="false"/>
          <w:color w:val="000000"/>
          <w:sz w:val="28"/>
        </w:rPr>
        <w:t>Долженков                 - Алматы қаласы әкімінің орынбасары</w:t>
      </w:r>
      <w:r>
        <w:br/>
      </w:r>
      <w:r>
        <w:rPr>
          <w:rFonts w:ascii="Times New Roman"/>
          <w:b w:val="false"/>
          <w:i w:val="false"/>
          <w:color w:val="000000"/>
          <w:sz w:val="28"/>
        </w:rPr>
        <w:t>
Виктор Анатольевич</w:t>
      </w:r>
    </w:p>
    <w:p>
      <w:pPr>
        <w:spacing w:after="0"/>
        <w:ind w:left="0"/>
        <w:jc w:val="both"/>
      </w:pPr>
      <w:r>
        <w:rPr>
          <w:rFonts w:ascii="Times New Roman"/>
          <w:b w:val="false"/>
          <w:i w:val="false"/>
          <w:color w:val="000000"/>
          <w:sz w:val="28"/>
        </w:rPr>
        <w:t>Салықов                   - Батыс Қазақстан облысы әкімінің</w:t>
      </w:r>
      <w:r>
        <w:br/>
      </w:r>
      <w:r>
        <w:rPr>
          <w:rFonts w:ascii="Times New Roman"/>
          <w:b w:val="false"/>
          <w:i w:val="false"/>
          <w:color w:val="000000"/>
          <w:sz w:val="28"/>
        </w:rPr>
        <w:t>
Ербол Ғұмарұлы              орынбасары</w:t>
      </w:r>
    </w:p>
    <w:p>
      <w:pPr>
        <w:spacing w:after="0"/>
        <w:ind w:left="0"/>
        <w:jc w:val="both"/>
      </w:pPr>
      <w:r>
        <w:rPr>
          <w:rFonts w:ascii="Times New Roman"/>
          <w:b w:val="false"/>
          <w:i w:val="false"/>
          <w:color w:val="000000"/>
          <w:sz w:val="28"/>
        </w:rPr>
        <w:t>Нұртаев                   - Қызылорда облысы әкімінің орынбасары</w:t>
      </w:r>
      <w:r>
        <w:br/>
      </w:r>
      <w:r>
        <w:rPr>
          <w:rFonts w:ascii="Times New Roman"/>
          <w:b w:val="false"/>
          <w:i w:val="false"/>
          <w:color w:val="000000"/>
          <w:sz w:val="28"/>
        </w:rPr>
        <w:t>
Рзақұл Сәденұлы</w:t>
      </w:r>
    </w:p>
    <w:p>
      <w:pPr>
        <w:spacing w:after="0"/>
        <w:ind w:left="0"/>
        <w:jc w:val="both"/>
      </w:pPr>
      <w:r>
        <w:rPr>
          <w:rFonts w:ascii="Times New Roman"/>
          <w:b w:val="false"/>
          <w:i w:val="false"/>
          <w:color w:val="000000"/>
          <w:sz w:val="28"/>
        </w:rPr>
        <w:t>Досымбеков                - Алматы облысы әкімінің орынбасары</w:t>
      </w:r>
      <w:r>
        <w:br/>
      </w:r>
      <w:r>
        <w:rPr>
          <w:rFonts w:ascii="Times New Roman"/>
          <w:b w:val="false"/>
          <w:i w:val="false"/>
          <w:color w:val="000000"/>
          <w:sz w:val="28"/>
        </w:rPr>
        <w:t>
Тынышбай</w:t>
      </w:r>
    </w:p>
    <w:p>
      <w:pPr>
        <w:spacing w:after="0"/>
        <w:ind w:left="0"/>
        <w:jc w:val="both"/>
      </w:pPr>
      <w:r>
        <w:rPr>
          <w:rFonts w:ascii="Times New Roman"/>
          <w:b w:val="false"/>
          <w:i w:val="false"/>
          <w:color w:val="000000"/>
          <w:sz w:val="28"/>
        </w:rPr>
        <w:t>Сәтбаев                   - Қарағанды облысы әкімінің орынбасары</w:t>
      </w:r>
      <w:r>
        <w:br/>
      </w:r>
      <w:r>
        <w:rPr>
          <w:rFonts w:ascii="Times New Roman"/>
          <w:b w:val="false"/>
          <w:i w:val="false"/>
          <w:color w:val="000000"/>
          <w:sz w:val="28"/>
        </w:rPr>
        <w:t>
Рыскелді Ахметқалиұлы</w:t>
      </w:r>
    </w:p>
    <w:p>
      <w:pPr>
        <w:spacing w:after="0"/>
        <w:ind w:left="0"/>
        <w:jc w:val="both"/>
      </w:pPr>
      <w:r>
        <w:rPr>
          <w:rFonts w:ascii="Times New Roman"/>
          <w:b w:val="false"/>
          <w:i w:val="false"/>
          <w:color w:val="000000"/>
          <w:sz w:val="28"/>
        </w:rPr>
        <w:t>Закариянов                - Павлодар облысы әкімінің орынбасары</w:t>
      </w:r>
      <w:r>
        <w:br/>
      </w:r>
      <w:r>
        <w:rPr>
          <w:rFonts w:ascii="Times New Roman"/>
          <w:b w:val="false"/>
          <w:i w:val="false"/>
          <w:color w:val="000000"/>
          <w:sz w:val="28"/>
        </w:rPr>
        <w:t>
Төлеген Қабыкенұлы</w:t>
      </w:r>
    </w:p>
    <w:p>
      <w:pPr>
        <w:spacing w:after="0"/>
        <w:ind w:left="0"/>
        <w:jc w:val="both"/>
      </w:pPr>
      <w:r>
        <w:rPr>
          <w:rFonts w:ascii="Times New Roman"/>
          <w:b w:val="false"/>
          <w:i w:val="false"/>
          <w:color w:val="000000"/>
          <w:sz w:val="28"/>
        </w:rPr>
        <w:t>Мәдікенов                 - Жамбыл облысы әкімдігінің Жұмылдыру</w:t>
      </w:r>
      <w:r>
        <w:br/>
      </w:r>
      <w:r>
        <w:rPr>
          <w:rFonts w:ascii="Times New Roman"/>
          <w:b w:val="false"/>
          <w:i w:val="false"/>
          <w:color w:val="000000"/>
          <w:sz w:val="28"/>
        </w:rPr>
        <w:t>
Болат Асқарәліұлы           дайындығы, азаматтық қорғаныс, авариялар</w:t>
      </w:r>
      <w:r>
        <w:br/>
      </w:r>
      <w:r>
        <w:rPr>
          <w:rFonts w:ascii="Times New Roman"/>
          <w:b w:val="false"/>
          <w:i w:val="false"/>
          <w:color w:val="000000"/>
          <w:sz w:val="28"/>
        </w:rPr>
        <w:t>
                            мен дүлей апаттардың алдын алуды және</w:t>
      </w:r>
      <w:r>
        <w:br/>
      </w:r>
      <w:r>
        <w:rPr>
          <w:rFonts w:ascii="Times New Roman"/>
          <w:b w:val="false"/>
          <w:i w:val="false"/>
          <w:color w:val="000000"/>
          <w:sz w:val="28"/>
        </w:rPr>
        <w:t>
                            жоюды ұйымдастыру басқармасының бастығы</w:t>
      </w:r>
    </w:p>
    <w:p>
      <w:pPr>
        <w:spacing w:after="0"/>
        <w:ind w:left="0"/>
        <w:jc w:val="both"/>
      </w:pPr>
      <w:r>
        <w:rPr>
          <w:rFonts w:ascii="Times New Roman"/>
          <w:b w:val="false"/>
          <w:i w:val="false"/>
          <w:color w:val="000000"/>
          <w:sz w:val="28"/>
        </w:rPr>
        <w:t>Базылбаев                 - Жамбыл облысы әкімдігінің Жер қатынастары</w:t>
      </w:r>
      <w:r>
        <w:br/>
      </w:r>
      <w:r>
        <w:rPr>
          <w:rFonts w:ascii="Times New Roman"/>
          <w:b w:val="false"/>
          <w:i w:val="false"/>
          <w:color w:val="000000"/>
          <w:sz w:val="28"/>
        </w:rPr>
        <w:t>
Артығәли Нұрметұлы          басқармасының бастығы</w:t>
      </w:r>
    </w:p>
    <w:p>
      <w:pPr>
        <w:spacing w:after="0"/>
        <w:ind w:left="0"/>
        <w:jc w:val="both"/>
      </w:pPr>
      <w:r>
        <w:rPr>
          <w:rFonts w:ascii="Times New Roman"/>
          <w:b w:val="false"/>
          <w:i w:val="false"/>
          <w:color w:val="000000"/>
          <w:sz w:val="28"/>
        </w:rPr>
        <w:t>Жекеев                    - Ақтөбе облысы Жер қатынастары</w:t>
      </w:r>
      <w:r>
        <w:br/>
      </w:r>
      <w:r>
        <w:rPr>
          <w:rFonts w:ascii="Times New Roman"/>
          <w:b w:val="false"/>
          <w:i w:val="false"/>
          <w:color w:val="000000"/>
          <w:sz w:val="28"/>
        </w:rPr>
        <w:t>
Мәлік Наурызғалиұлы         басқармасының бастығы - Қазақстан</w:t>
      </w:r>
      <w:r>
        <w:br/>
      </w:r>
      <w:r>
        <w:rPr>
          <w:rFonts w:ascii="Times New Roman"/>
          <w:b w:val="false"/>
          <w:i w:val="false"/>
          <w:color w:val="000000"/>
          <w:sz w:val="28"/>
        </w:rPr>
        <w:t>
                            Республикасы Бірлескен қазақстан-ресей</w:t>
      </w:r>
      <w:r>
        <w:br/>
      </w:r>
      <w:r>
        <w:rPr>
          <w:rFonts w:ascii="Times New Roman"/>
          <w:b w:val="false"/>
          <w:i w:val="false"/>
          <w:color w:val="000000"/>
          <w:sz w:val="28"/>
        </w:rPr>
        <w:t>
                            демаркациялық комиссиясының мүшесі</w:t>
      </w:r>
    </w:p>
    <w:p>
      <w:pPr>
        <w:spacing w:after="0"/>
        <w:ind w:left="0"/>
        <w:jc w:val="both"/>
      </w:pPr>
      <w:r>
        <w:rPr>
          <w:rFonts w:ascii="Times New Roman"/>
          <w:b w:val="false"/>
          <w:i w:val="false"/>
          <w:color w:val="000000"/>
          <w:sz w:val="28"/>
        </w:rPr>
        <w:t>Смайылов                  - Солтүстік Қазақстан облысы әкімінің</w:t>
      </w:r>
      <w:r>
        <w:br/>
      </w:r>
      <w:r>
        <w:rPr>
          <w:rFonts w:ascii="Times New Roman"/>
          <w:b w:val="false"/>
          <w:i w:val="false"/>
          <w:color w:val="000000"/>
          <w:sz w:val="28"/>
        </w:rPr>
        <w:t>
Жайболат Амангелдіұлы       бірінші орынбасары</w:t>
      </w:r>
    </w:p>
    <w:p>
      <w:pPr>
        <w:spacing w:after="0"/>
        <w:ind w:left="0"/>
        <w:jc w:val="both"/>
      </w:pPr>
      <w:r>
        <w:rPr>
          <w:rFonts w:ascii="Times New Roman"/>
          <w:b w:val="false"/>
          <w:i w:val="false"/>
          <w:color w:val="000000"/>
          <w:sz w:val="28"/>
        </w:rPr>
        <w:t>Дәукенов                  - Атырау облысы әкімінің бірінші орынбасары</w:t>
      </w:r>
      <w:r>
        <w:br/>
      </w:r>
      <w:r>
        <w:rPr>
          <w:rFonts w:ascii="Times New Roman"/>
          <w:b w:val="false"/>
          <w:i w:val="false"/>
          <w:color w:val="000000"/>
          <w:sz w:val="28"/>
        </w:rPr>
        <w:t>
Болат Асылұлы</w:t>
      </w:r>
    </w:p>
    <w:p>
      <w:pPr>
        <w:spacing w:after="0"/>
        <w:ind w:left="0"/>
        <w:jc w:val="both"/>
      </w:pPr>
      <w:r>
        <w:rPr>
          <w:rFonts w:ascii="Times New Roman"/>
          <w:b w:val="false"/>
          <w:i w:val="false"/>
          <w:color w:val="000000"/>
          <w:sz w:val="28"/>
        </w:rPr>
        <w:t>Керімбеков                - Оңтүстік Қазақстан облысы әкімдігінің</w:t>
      </w:r>
      <w:r>
        <w:br/>
      </w:r>
      <w:r>
        <w:rPr>
          <w:rFonts w:ascii="Times New Roman"/>
          <w:b w:val="false"/>
          <w:i w:val="false"/>
          <w:color w:val="000000"/>
          <w:sz w:val="28"/>
        </w:rPr>
        <w:t>
Асқар Теңізбайұлы           Жұмылдыру дайындығы, азаматтық қорғаныс,</w:t>
      </w:r>
      <w:r>
        <w:br/>
      </w:r>
      <w:r>
        <w:rPr>
          <w:rFonts w:ascii="Times New Roman"/>
          <w:b w:val="false"/>
          <w:i w:val="false"/>
          <w:color w:val="000000"/>
          <w:sz w:val="28"/>
        </w:rPr>
        <w:t>
                            авариялар мен дүлей апаттардың алдын</w:t>
      </w:r>
      <w:r>
        <w:br/>
      </w:r>
      <w:r>
        <w:rPr>
          <w:rFonts w:ascii="Times New Roman"/>
          <w:b w:val="false"/>
          <w:i w:val="false"/>
          <w:color w:val="000000"/>
          <w:sz w:val="28"/>
        </w:rPr>
        <w:t>
                            алуды және жоюды ұйымдастыру басқармасы</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Құсайынов                 - Шығыс Қазақстан облысы әкімінің аппараты</w:t>
      </w:r>
      <w:r>
        <w:br/>
      </w:r>
      <w:r>
        <w:rPr>
          <w:rFonts w:ascii="Times New Roman"/>
          <w:b w:val="false"/>
          <w:i w:val="false"/>
          <w:color w:val="000000"/>
          <w:sz w:val="28"/>
        </w:rPr>
        <w:t>
Тілеуқабақ Нұрғазыұлы       құқық қорғау органдарымен жұмыс бөлімінің</w:t>
      </w:r>
      <w:r>
        <w:br/>
      </w:r>
      <w:r>
        <w:rPr>
          <w:rFonts w:ascii="Times New Roman"/>
          <w:b w:val="false"/>
          <w:i w:val="false"/>
          <w:color w:val="000000"/>
          <w:sz w:val="28"/>
        </w:rPr>
        <w:t>
                            меңгерушісі</w:t>
      </w:r>
    </w:p>
    <w:p>
      <w:pPr>
        <w:spacing w:after="0"/>
        <w:ind w:left="0"/>
        <w:jc w:val="both"/>
      </w:pPr>
      <w:r>
        <w:rPr>
          <w:rFonts w:ascii="Times New Roman"/>
          <w:b w:val="false"/>
          <w:i w:val="false"/>
          <w:color w:val="000000"/>
          <w:sz w:val="28"/>
        </w:rPr>
        <w:t>Тайсаринов                - Шығыс Қазақстан облысы әкімінің аппараты</w:t>
      </w:r>
      <w:r>
        <w:br/>
      </w:r>
      <w:r>
        <w:rPr>
          <w:rFonts w:ascii="Times New Roman"/>
          <w:b w:val="false"/>
          <w:i w:val="false"/>
          <w:color w:val="000000"/>
          <w:sz w:val="28"/>
        </w:rPr>
        <w:t>
Дамир Әбілғазыұлы           Кәсіпкерлік және өнеркәсіп басқармасы</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Ахметов                   - Қостанай облысының әкімдігі Жер</w:t>
      </w:r>
      <w:r>
        <w:br/>
      </w:r>
      <w:r>
        <w:rPr>
          <w:rFonts w:ascii="Times New Roman"/>
          <w:b w:val="false"/>
          <w:i w:val="false"/>
          <w:color w:val="000000"/>
          <w:sz w:val="28"/>
        </w:rPr>
        <w:t>
Батырбек Мықансалықұлы      қатынастары басқармасының бастығы</w:t>
      </w:r>
    </w:p>
    <w:p>
      <w:pPr>
        <w:spacing w:after="0"/>
        <w:ind w:left="0"/>
        <w:jc w:val="both"/>
      </w:pPr>
      <w:r>
        <w:rPr>
          <w:rFonts w:ascii="Times New Roman"/>
          <w:b w:val="false"/>
          <w:i w:val="false"/>
          <w:color w:val="000000"/>
          <w:sz w:val="28"/>
        </w:rPr>
        <w:t>Шамшадинов                - Маңғыстау облысы әкімдігі Жолаушылар</w:t>
      </w:r>
      <w:r>
        <w:br/>
      </w:r>
      <w:r>
        <w:rPr>
          <w:rFonts w:ascii="Times New Roman"/>
          <w:b w:val="false"/>
          <w:i w:val="false"/>
          <w:color w:val="000000"/>
          <w:sz w:val="28"/>
        </w:rPr>
        <w:t>
Аманғали Шамшадинұлы        көлігі және автомобиль жолдары</w:t>
      </w:r>
      <w:r>
        <w:br/>
      </w: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2010 жылғы 2 маусымға дейінгі мерзімде Іске асырудың жүйелі тетіктерін қоса алғанда, Мемлекеттік шекараны одан әрі жайластыру, Шекара қызметінің және кеден органдарының инфрақұрылымын дамыту бойынша дәйекті шаралар әзірлеу жөніндегі жоспарды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Ұлттық қауіпсіздік комитетіне (келісім бойынша) жүктелсін.</w:t>
      </w:r>
    </w:p>
    <w:p>
      <w:pPr>
        <w:spacing w:after="0"/>
        <w:ind w:left="0"/>
        <w:jc w:val="both"/>
      </w:pPr>
      <w:r>
        <w:rPr>
          <w:rFonts w:ascii="Times New Roman"/>
          <w:b/>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