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9673" w14:textId="de19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Дүниежүзі қазақтарының IV құрылтайына дайындық және оны өткізу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15 сәуірдегі N 51-ө Өкімі. Күші жойылды - Қазақстан Республикасы Премьер-Министрінің 2010 жылғы 23 қарашадағы № 147-ө Өкімімен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Премьер-Министрінің 2010.11.23 </w:t>
      </w:r>
      <w:r>
        <w:rPr>
          <w:rFonts w:ascii="Times New Roman"/>
          <w:b w:val="false"/>
          <w:i w:val="false"/>
          <w:color w:val="ff0000"/>
          <w:sz w:val="28"/>
        </w:rPr>
        <w:t>№ 147-ө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Кіріспеге өзгерту енгізу көзделген - ҚР Премьер-Министрінің 2010.07.12 № 95-ө Өкімімен (жариялануға жатпайды).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 қаласында 2010 жылғы 23 - 26 маусым кезеңінде Дүниежүзі қазақтарының IV құрылтайын тиімді ұйымдастыру мен өткізуді қамтамасыз ету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Дүниежүзі қазақтарының IV құрылтайына дайындық және оны өткізу жөніндегі ұйымдастыру комитетінің құрамы;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Дүниежүзі қазақтарының IV құрылтайына дайындық және оны өткізу жөніндегі іс-шаралар жоспары (бұдан әрі -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 мен өзге де ұйымдар (келісім бойынша) Іс-шаралар жоспарында көзделген іс-шаралардың тиісінше және уақтылы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іске асырылуын бақылау Қазақстан Республикасы Мәдениет министрлігіне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      К. Мәсімов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51-ө өкімімен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Дүниежүзі қазақтарының IV құрылтайына дайындық және оны өткізу жөніндегі ұйымдастыру комитетінің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Шөкеев    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   Министрінің бірінші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Құл-Мұхаммед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   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Шаймерден                  - Қазақстан Республикасы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Шаймерденұлы           министрлігі Тіл комитетінің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Ақылбай 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Байсейітұлы           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Бижанов 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Ақан Құсайынұлы             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Мұхамеджанов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Мұхамеджанұлы       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Қалижанов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Уәлихан Қалижанұлы          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Қоңырбаев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Уәлихан Сиянбекұлы          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Нөкетаева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Динар Жүсіпәліқызы          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Мыңбай     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Қамзабекұлы           Әкімшілігі Ішкі саясат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Тоғжанов                   - Қазақстан халқы ассамблеясы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Ералы Лұқпанұлы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Әбдіқалықова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Гүлшара Наушақызы           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Баймағанбетов              - 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Нұртайұлы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Досқалиев    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Жақсылық Ақмырзаұлы         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Досмұхамбетов              - Қазақстан Республикасының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Темірхан Мыңайдарұлы        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Әбілғазы Қалиақпарұлы       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Түймебаев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Жансейіт Қансейітұлы        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Рәпіл Сейітханұлы       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Тасмағамбетов              - Астана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Иманғали Нұрғалиұлы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Есімов                     - Алматы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Смағұлұлы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Абдрахманов                - «Егемен Қазақстан» республикалық газеті»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Сауытбек                     акционерлік қоғамының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Жанаханов                  - «Нұр Медиа»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Қайсар Қадырұлы 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Карин                      - «Нұр Отан» халықтық 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Тынымбайұлы            партиясының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Мамашев                    - Дүниежүзі қазақтары қауымдастығы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Асылұлы               төрағасының бірінші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                      - «Қазақстан темір жолы»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Ұзақбайұлы             компаниясы»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Тараков                    - «Казахстанская правда»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Юрьевич            газеті» акционерлік қоғамының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51-ө өкімімен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Жоспарға өзгерту енгізу көзделген - ҚР Премьер-Министрінің 2010.07.12 № 95-ө Өкімімен (жариялануға жатпайды).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Дүниежүзі қазақтарының IV құрылтайына дайындық және оны өткізу жөніндегі іс-шаралар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2852"/>
        <w:gridCol w:w="1830"/>
        <w:gridCol w:w="2432"/>
        <w:gridCol w:w="1635"/>
        <w:gridCol w:w="1903"/>
        <w:gridCol w:w="1526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 атауы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Аяқтау нысаны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Орындауға жауаптылар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Болжалды шығыстар,мың тг.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көзі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қазақтарының IV құрылтайын (бұдан әрі - Құрылтай) өткізу жөніндегі жұмыс тобын құру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жоспары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ДҚҚ (келісім бойынша), ДСМ, ІІМ, ККМ, ТСМ, Астана қаласының әкімдігі, «Қазақстан темір жолы» ҰК» АҚ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сәуір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 делегаттарының тізімін жасау, шақыру қағаздарын жіберу, виза ашу және олардың Қазақстанға келуін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ММ-ға ақпарат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СІМ,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сәуір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 делегаттарын қарсы алуды, тіркеуді, қонақ үйлерге орналастыруды, тамақтандыруды, көлікпен қызмет көрсетуді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Нөмірлерді броньдау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Астана қаласының әкімдігі,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мамыр-маусым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Құрылтайға қатысушылар үшін үлестіру материалдарын дайындау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Таратылатын құжаттар пакеті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мамыр-маусым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 делегаттарының жол жүруі үшін Алматы - Астана - Алматы бағыты бойынша арнайы поезд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ММ-ға ақпарат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ККМ, «Қазақстан темір жолы» ҰК» АҚ (келісім бойынша),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Құрылтайға қатысушылар үшін естелік кәдесыйлар дайындау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 тізім бойынша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 өтетін жерде, әуежайда және қатысушылар мен қонақтар жүретін бағыттарда қаланы безендіру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безендіру нобайы, ұрандар, билбордтар және пилоналар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10-30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Құрылтайдың ресми қонақтарын мемлекеттік органдарға бекітіп беру (қарсы алу/шығарып салу, бірге жүру)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Қарсы алу/шығарып салу кестелері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Астана қаласының әкімдігі, мүдделі мемлекеттік органдар,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23 - 26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 өткізілетін орындарда медициналық көмек пункттерін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жоспары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ДСМ, Астана қаласының әкімдігі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23 - 26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Құрылтайға өткізу кезеңінде қатысушылардың қауіпсіздігі мен қоғамдық тәртіпті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жоспары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23 - 26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 делегаттары үшін Астананың мәдени-тарихи орындарына экскурсия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ММ-ға ақпарат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«Этноауыл» уақытша кешенін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ММ-ға ақпарат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елі» монументіне гүл шоқтарын қою салтанатын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елі» монументіне бару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Астана қаласының әкімдігі,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Салтанатты және пленарлық, секциялық мәжілістер өткізу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Мәжілістерді өткізу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шеберлерінің концертін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өнер шеберлері жұмыстарының көрмесін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Шетелден келген жастар арасында футбол турнирін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ММ-ға ақпарат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ТСМ,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спорт түрлері бойынша жарыс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ММ-ға ақпарат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ТСМ,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Ақындардың халықаралық мүшәйрасы мен шетелден келген жастардың шығармашылық кешін ұйымдастыру және өткізу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ММ-ға ақпарат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ДҚҚ (келісім бойынша), Астана қаласының әкімдігі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маусым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Құрылтайдың құжаттар жинағын және «Алтын бесік», «Туған тіл» журналдарының арнайы нөмірін шығаруды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 пен журналдар шығару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ДҚҚ (келісім бойынша)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маусым - шілде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қазақтарының IV құрылтайын өткізу жөніндегі қорытынды ақпарат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20 шілде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119 335 мың теңге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104 335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15 000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теңге.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Жергілікті бюджеттен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СІМ - Қазақстан Республикасы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 -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ММ - Қазақстан Республикасы Мәдениет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ТСМ - Қазақстан Республикасы Туризм және спорт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 - Қазақстан Республикасы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«Қазақстан темір жолы» ҰК АҚ» - «Қазақстан темір жолы»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ДҚҚ - Дүниежүзі қазақтарының қауымдастығы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