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b147" w14:textId="a08b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Бүкіләлемдік рухани мәдениет форумын дайындау және өткізу жөніндегі ұйымдастыру комитетінің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2010 жылғы 15 сәуірдегі N 52-ө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Бүкіләлемдік рухани мәдениет форумын (бұдан әрі - форум) сапалы дайындауды және өткізуді қамтамасыз ету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Форумды дайындау және өткізу жөніндегі ұйымдастыру комитетінің құрамы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өкімнің орындалуын бақылау Қазақстан Республикасы Премьер-Министрінің бірінші орынбасары Ө.Е. Шөкеевке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15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52-ө өкімімен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Бүкіләлемдік рухани мәдениет форумын дайындау және өткізу жөніндегі ұйымдастыру комитетінің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Шөкеев     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Естайұлы          бірінші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Қуанышев                - 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Жапсарбай Ілиясұлы        Әкімшілігінің Ішкі саясат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меңгерушісінің орынбасары, төрағаның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Мұхамеджанов            - Қазақстан Республикасының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Мұхамеджанұлы     Сенатының депутаты, төрағаның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Есмақанова              - Қазақстан Республикасы Мәдениет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Анар Зекенқызы            Мәдениет комитеті төрағасының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Тоғжанов                - Қазақстан халқы Ассамблеясы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Ералы Лұқпанұлы           орынбасары,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Президенті Әкімшілігінің Қазақстан халқы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Ассамблеясы хатшылығының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Бөрібаев                - Қазақстан Республикасының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Исмайылұлы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Дүйсенбаев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Еркін Сейдағалиұлы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Ермекұлы    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Сарыбеков               - Қазақстан Республикасының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Махметғали Нұрғалиұлы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Шолпанқұлов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Шолпанқұлұлы        вице-министрі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