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8c8d" w14:textId="5168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А.Е. Шәкірова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16 сәуірдегі N 53-ө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Айнагүл Еркінқызы Шәкірова Қазақстан Республикасы Премьер-Министрінің кеңесшісі болып тағайындалсын, ол бұрынғы атқарған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