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794d" w14:textId="0f97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мемлекеттік материалдық резерв мәселелері бойынша өзгерістер мен толықтырулар енгізу туралы" Қазақстан Республикасының 2010 жылғы 3 ақпандағы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23 сәуірдегі № 57-ө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«Қазақстан Республикасының кейбір заңнамалық актілеріне мемлекеттік материалдық резерв мәселелері бойынша өзгерістер мен толықтырулар енгізу туралы» Қазақстан Республикасының 2010 жылғы 3 ақпандағы Заңын іске асыру мақсатында қабылдануы қажет нормативтік құқықтық актілердің тізбесі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 орталық атқарушы органдармен бірлесіп,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К. Мәсімов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57-ө өкімімен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«Қазақстан Республикасының кейбір заңнамалық актілеріне мемлекеттік материалдық резерв мәселелері бойынша өзгерістер мен толықтырулар енгізу туралы» Қазақстан Республикасының 2010 жылғы 3 ақпандағы Заңын іске асыру мақсатында қабылдануы қажет нормативтік құқықтық актілердің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5173"/>
        <w:gridCol w:w="2833"/>
        <w:gridCol w:w="2473"/>
        <w:gridCol w:w="181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Орындауға жауапты мемлекеттік орган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кейбір шешімдеріне толықтырулар мен өзгерістер енгізу туралы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маусым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Нарыққа реттеушілік ықпал жасау үшін мемлекеттік резервті пайдаланған жағдайда сауда қызметінің субъектілерін іріктеу критерийлерін бекіту туралы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ЭДСМ, АШМ, ТЖМ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мамыр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материалдық резервтің дебиторлық берешегін есептен шығару ережесін бекіту туралы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ТЖМ, Қаржымині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маусым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       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ТЖМ              - Қазақстан Республикасы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ЭДСМ             - Қазақстан Республикасы Экономикалық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сауда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