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04e9" w14:textId="d2d0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және реттелетін нарықтар туралы" Қазақстан Республикасының Заңына өзгерістер мен толықтырулар енгізу туралы" Қазақстан Республикасының 2010 жылғы 15 наурыздағы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6 мамырдағы № 63-ө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«Табиғи монополиялар және реттелетін нарықтар туралы» Қазақстан Республикасының Заңына өзгерістер мен толықтырулар енгізу туралы» Қазақстан Республикасының 2010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мүдделі мемлекеттік органдармен бірлесіп,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Қазақстан Республикасының Үкіметін қабылданған шаралар туралы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«Табиғи монополиялар және реттелетін нарықтар туралы» Қазақстан Республикасының Заңына өзгерістер мен толықтырулар енгізу туралы» Қазақстан Республикасының 2010 жылғы 15 наурыздағы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953"/>
        <w:gridCol w:w="2613"/>
        <w:gridCol w:w="2793"/>
        <w:gridCol w:w="20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жүйелері салаларындағы реттеліп көрсетілетін қызметтерді жеке тұлғалардың тұтыну көлемінің негіздеген шамасын белгілеу ережесін бекіту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2009 жылғы 3 наурыздағы № 238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кейбір нормативтік құқықтық актілеріне өзгерістер мен толықтырулар енгізу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бұйрығы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сәуір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ТМРА - Қазақстан Республикасы Табиғи монополияларды реттеу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