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17cc" w14:textId="00d1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2010 жылғы 13 ақпандағы № 26-ө өкіміне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2010 жылғы 27 мамырдағы № 77-ө Өкімі. Күші жойылды - Қазақстан Республикасы Үкіметінің 2014 жылғы 4 қыркүйектегі № 970 қаулысымен</w:t>
      </w:r>
    </w:p>
    <w:p>
      <w:pPr>
        <w:spacing w:after="0"/>
        <w:ind w:left="0"/>
        <w:jc w:val="both"/>
      </w:pPr>
      <w:bookmarkStart w:name="z1" w:id="0"/>
      <w:r>
        <w:rPr>
          <w:rFonts w:ascii="Times New Roman"/>
          <w:b w:val="false"/>
          <w:i w:val="false"/>
          <w:color w:val="ff0000"/>
          <w:sz w:val="28"/>
        </w:rPr>
        <w:t>
      Ескерту. Күші жойылды - ҚР Үкіметінің 04.09.2014 </w:t>
      </w:r>
      <w:r>
        <w:rPr>
          <w:rFonts w:ascii="Times New Roman"/>
          <w:b w:val="false"/>
          <w:i w:val="false"/>
          <w:color w:val="ff0000"/>
          <w:sz w:val="28"/>
        </w:rPr>
        <w:t>№ 970</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«Қазақстан Республикасын үдемелі индустриялық-инновациялық дамыту жөніндегі республикалық басқару орталығын құру туралы» Қазақстан Республикасы Премьер-Министрінің 2010 жылғы 13 ақпандағы № 26-ө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абзацындағы, </w:t>
      </w:r>
      <w:r>
        <w:rPr>
          <w:rFonts w:ascii="Times New Roman"/>
          <w:b w:val="false"/>
          <w:i w:val="false"/>
          <w:color w:val="000000"/>
          <w:sz w:val="28"/>
        </w:rPr>
        <w:t>5-тармақтың</w:t>
      </w:r>
      <w:r>
        <w:rPr>
          <w:rFonts w:ascii="Times New Roman"/>
          <w:b w:val="false"/>
          <w:i w:val="false"/>
          <w:color w:val="000000"/>
          <w:sz w:val="28"/>
        </w:rPr>
        <w:t xml:space="preserve"> үшінші абзацындағы және 6-тармақтағы «Индустрия және сауда» деген сөздер «Индустрия және жаңа технологиялар»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«Ақпараттандыру және байланыс агенттігі» деген сөздер «Ақпарат және байланыс министрлігі»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абзацтағы «Қазақстан Республикасы Экономика және бюджеттік жоспарлау министрлігінің» деген сөздер «Қазақстан Республикасы Экономикалық даму және сауда министрлігінің»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 үдемелі жөніндегі республикалық басқару көрсетілген өкіммен құрылған индустриялық-инновациялық дамыту орталығының құрамына мыналар енгізілсін:</w:t>
      </w:r>
    </w:p>
    <w:bookmarkEnd w:id="1"/>
    <w:p>
      <w:pPr>
        <w:spacing w:after="0"/>
        <w:ind w:left="0"/>
        <w:jc w:val="both"/>
      </w:pPr>
      <w:r>
        <w:rPr>
          <w:rFonts w:ascii="Times New Roman"/>
          <w:b w:val="false"/>
          <w:i w:val="false"/>
          <w:color w:val="000000"/>
          <w:sz w:val="28"/>
        </w:rPr>
        <w:t>Айтжанова              - Қазақстан Республикасының Экономикалық даму</w:t>
      </w:r>
      <w:r>
        <w:br/>
      </w:r>
      <w:r>
        <w:rPr>
          <w:rFonts w:ascii="Times New Roman"/>
          <w:b w:val="false"/>
          <w:i w:val="false"/>
          <w:color w:val="000000"/>
          <w:sz w:val="28"/>
        </w:rPr>
        <w:t>
Жанар Сейдахметқызы      және сауда министрі,</w:t>
      </w:r>
    </w:p>
    <w:p>
      <w:pPr>
        <w:spacing w:after="0"/>
        <w:ind w:left="0"/>
        <w:jc w:val="both"/>
      </w:pPr>
      <w:r>
        <w:rPr>
          <w:rFonts w:ascii="Times New Roman"/>
          <w:b w:val="false"/>
          <w:i w:val="false"/>
          <w:color w:val="000000"/>
          <w:sz w:val="28"/>
        </w:rPr>
        <w:t>Жұмағалиев             - Қазақстан Республикасының Ақпарат және</w:t>
      </w:r>
      <w:r>
        <w:br/>
      </w:r>
      <w:r>
        <w:rPr>
          <w:rFonts w:ascii="Times New Roman"/>
          <w:b w:val="false"/>
          <w:i w:val="false"/>
          <w:color w:val="000000"/>
          <w:sz w:val="28"/>
        </w:rPr>
        <w:t>
Асқар Қуанышұлы          байланыс министрі,</w:t>
      </w:r>
    </w:p>
    <w:p>
      <w:pPr>
        <w:spacing w:after="0"/>
        <w:ind w:left="0"/>
        <w:jc w:val="both"/>
      </w:pPr>
      <w:r>
        <w:rPr>
          <w:rFonts w:ascii="Times New Roman"/>
          <w:b w:val="false"/>
          <w:i w:val="false"/>
          <w:color w:val="000000"/>
          <w:sz w:val="28"/>
        </w:rPr>
        <w:t>Мұсабаев               - Қазақстан Республикасы Ұлттық ғарыш</w:t>
      </w:r>
      <w:r>
        <w:br/>
      </w:r>
      <w:r>
        <w:rPr>
          <w:rFonts w:ascii="Times New Roman"/>
          <w:b w:val="false"/>
          <w:i w:val="false"/>
          <w:color w:val="000000"/>
          <w:sz w:val="28"/>
        </w:rPr>
        <w:t>
Талғат Амангелдіұлы      агенттігінің төрағасы,</w:t>
      </w:r>
    </w:p>
    <w:p>
      <w:pPr>
        <w:spacing w:after="0"/>
        <w:ind w:left="0"/>
        <w:jc w:val="both"/>
      </w:pPr>
      <w:r>
        <w:rPr>
          <w:rFonts w:ascii="Times New Roman"/>
          <w:b w:val="false"/>
          <w:i w:val="false"/>
          <w:color w:val="000000"/>
          <w:sz w:val="28"/>
        </w:rPr>
        <w:t>Рау                    - Қазақстан Республикасының Индустрия және</w:t>
      </w:r>
      <w:r>
        <w:br/>
      </w:r>
      <w:r>
        <w:rPr>
          <w:rFonts w:ascii="Times New Roman"/>
          <w:b w:val="false"/>
          <w:i w:val="false"/>
          <w:color w:val="000000"/>
          <w:sz w:val="28"/>
        </w:rPr>
        <w:t>
Альберт Павлович         жаңа технологиялар бірінші вице-министрі,</w:t>
      </w:r>
    </w:p>
    <w:p>
      <w:pPr>
        <w:spacing w:after="0"/>
        <w:ind w:left="0"/>
        <w:jc w:val="both"/>
      </w:pPr>
      <w:r>
        <w:rPr>
          <w:rFonts w:ascii="Times New Roman"/>
          <w:b w:val="false"/>
          <w:i w:val="false"/>
          <w:color w:val="000000"/>
          <w:sz w:val="28"/>
        </w:rPr>
        <w:t>Қожасбай               - Қазақстан Республикасы Сауда-өнеркәсіп</w:t>
      </w:r>
      <w:r>
        <w:br/>
      </w:r>
      <w:r>
        <w:rPr>
          <w:rFonts w:ascii="Times New Roman"/>
          <w:b w:val="false"/>
          <w:i w:val="false"/>
          <w:color w:val="000000"/>
          <w:sz w:val="28"/>
        </w:rPr>
        <w:t>
Ерлан Сәдуақасұлы        палатасының президенті (келісім бойынша),</w:t>
      </w:r>
    </w:p>
    <w:p>
      <w:pPr>
        <w:spacing w:after="0"/>
        <w:ind w:left="0"/>
        <w:jc w:val="both"/>
      </w:pPr>
      <w:r>
        <w:rPr>
          <w:rFonts w:ascii="Times New Roman"/>
          <w:b w:val="false"/>
          <w:i w:val="false"/>
          <w:color w:val="000000"/>
          <w:sz w:val="28"/>
        </w:rPr>
        <w:t>Оразғұлов              - «Нұр Отан» ХДП-ның орталық аппараты</w:t>
      </w:r>
      <w:r>
        <w:br/>
      </w:r>
      <w:r>
        <w:rPr>
          <w:rFonts w:ascii="Times New Roman"/>
          <w:b w:val="false"/>
          <w:i w:val="false"/>
          <w:color w:val="000000"/>
          <w:sz w:val="28"/>
        </w:rPr>
        <w:t>
Расул Қабдұлұлы          басшысының орынбасары (келісім бойынша);</w:t>
      </w:r>
    </w:p>
    <w:bookmarkStart w:name="z7" w:id="2"/>
    <w:p>
      <w:pPr>
        <w:spacing w:after="0"/>
        <w:ind w:left="0"/>
        <w:jc w:val="both"/>
      </w:pP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«Исекешев              - Қазақстан Республикасының Индустрия және</w:t>
      </w:r>
      <w:r>
        <w:br/>
      </w:r>
      <w:r>
        <w:rPr>
          <w:rFonts w:ascii="Times New Roman"/>
          <w:b w:val="false"/>
          <w:i w:val="false"/>
          <w:color w:val="000000"/>
          <w:sz w:val="28"/>
        </w:rPr>
        <w:t>
Әсет Өрентайұлы          сауда министрі, басшының орынбасары»</w:t>
      </w:r>
    </w:p>
    <w:p>
      <w:pPr>
        <w:spacing w:after="0"/>
        <w:ind w:left="0"/>
        <w:jc w:val="both"/>
      </w:pPr>
      <w:r>
        <w:rPr>
          <w:rFonts w:ascii="Times New Roman"/>
          <w:b w:val="false"/>
          <w:i w:val="false"/>
          <w:color w:val="000000"/>
          <w:sz w:val="28"/>
        </w:rPr>
        <w:t>деген жолдағы «Қазақстан Республикасының Индустрия және сауда министрі» деген сөздер «Қазақстан Республикасы Премьер-Министрінің орынбасары Қазақстан Республикасының Индустрия және жаңа технологиялар министрі» деген сөздермен ауыстырылсын;</w:t>
      </w:r>
    </w:p>
    <w:bookmarkStart w:name="z8" w:id="3"/>
    <w:p>
      <w:pPr>
        <w:spacing w:after="0"/>
        <w:ind w:left="0"/>
        <w:jc w:val="both"/>
      </w:pPr>
      <w:r>
        <w:rPr>
          <w:rFonts w:ascii="Times New Roman"/>
          <w:b w:val="false"/>
          <w:i w:val="false"/>
          <w:color w:val="000000"/>
          <w:sz w:val="28"/>
        </w:rPr>
        <w:t>
«Мыңбаев               - Қазақстан Республикасының Энергетика және</w:t>
      </w:r>
      <w:r>
        <w:br/>
      </w:r>
      <w:r>
        <w:rPr>
          <w:rFonts w:ascii="Times New Roman"/>
          <w:b w:val="false"/>
          <w:i w:val="false"/>
          <w:color w:val="000000"/>
          <w:sz w:val="28"/>
        </w:rPr>
        <w:t>
Сауат Мұхаметбайұлы      минералдық ресурстар министрі»</w:t>
      </w:r>
    </w:p>
    <w:bookmarkEnd w:id="3"/>
    <w:bookmarkStart w:name="z9" w:id="4"/>
    <w:p>
      <w:pPr>
        <w:spacing w:after="0"/>
        <w:ind w:left="0"/>
        <w:jc w:val="both"/>
      </w:pPr>
      <w:r>
        <w:rPr>
          <w:rFonts w:ascii="Times New Roman"/>
          <w:b w:val="false"/>
          <w:i w:val="false"/>
          <w:color w:val="000000"/>
          <w:sz w:val="28"/>
        </w:rPr>
        <w:t>деген жолдағы «Энергетика және минералдық ресурстар» деген сөздер «Мұнай және газ» деген сөздермен ауыстырылсын;</w:t>
      </w:r>
      <w:r>
        <w:br/>
      </w:r>
      <w:r>
        <w:rPr>
          <w:rFonts w:ascii="Times New Roman"/>
          <w:b w:val="false"/>
          <w:i w:val="false"/>
          <w:color w:val="000000"/>
          <w:sz w:val="28"/>
        </w:rPr>
        <w:t>
      көрсетілген құрамнан Шөкеев Өмірзақ Естайұлы, Құл-Мұхаммед Мұхтар Абрарұлы, Есекеев Қуанышбек Бақытбекұлы шығарылсын;</w:t>
      </w:r>
      <w:r>
        <w:br/>
      </w:r>
      <w:r>
        <w:rPr>
          <w:rFonts w:ascii="Times New Roman"/>
          <w:b w:val="false"/>
          <w:i w:val="false"/>
          <w:color w:val="000000"/>
          <w:sz w:val="28"/>
        </w:rPr>
        <w:t>
</w:t>
      </w:r>
      <w:r>
        <w:rPr>
          <w:rFonts w:ascii="Times New Roman"/>
          <w:b w:val="false"/>
          <w:i w:val="false"/>
          <w:color w:val="000000"/>
          <w:sz w:val="28"/>
        </w:rPr>
        <w:t>
      көрсетілген өкіммен құрылған инвестициялық жобалардың іске асырылу барысын бақылау жөніндегі республикалық жобалау топтарының құрамына:</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инвестициялық жобалардың іске асырылу барысын бақылау жөніндегі республикалық жобалау тобы» деген бөлімге мыналар енгізілсін:</w:t>
      </w:r>
    </w:p>
    <w:bookmarkEnd w:id="4"/>
    <w:p>
      <w:pPr>
        <w:spacing w:after="0"/>
        <w:ind w:left="0"/>
        <w:jc w:val="both"/>
      </w:pPr>
      <w:r>
        <w:rPr>
          <w:rFonts w:ascii="Times New Roman"/>
          <w:b w:val="false"/>
          <w:i w:val="false"/>
          <w:color w:val="000000"/>
          <w:sz w:val="28"/>
        </w:rPr>
        <w:t>Камалиев               - Қазақстан Республикасының Индустрия және</w:t>
      </w:r>
      <w:r>
        <w:br/>
      </w:r>
      <w:r>
        <w:rPr>
          <w:rFonts w:ascii="Times New Roman"/>
          <w:b w:val="false"/>
          <w:i w:val="false"/>
          <w:color w:val="000000"/>
          <w:sz w:val="28"/>
        </w:rPr>
        <w:t>
Берік Сайлауұлы          жаңа технологиялар вице-министрі,</w:t>
      </w:r>
    </w:p>
    <w:p>
      <w:pPr>
        <w:spacing w:after="0"/>
        <w:ind w:left="0"/>
        <w:jc w:val="both"/>
      </w:pPr>
      <w:r>
        <w:rPr>
          <w:rFonts w:ascii="Times New Roman"/>
          <w:b w:val="false"/>
          <w:i w:val="false"/>
          <w:color w:val="000000"/>
          <w:sz w:val="28"/>
        </w:rPr>
        <w:t>Баталов                - Алматы облысы әкімінің бірінші орынбасары;</w:t>
      </w:r>
      <w:r>
        <w:br/>
      </w:r>
      <w:r>
        <w:rPr>
          <w:rFonts w:ascii="Times New Roman"/>
          <w:b w:val="false"/>
          <w:i w:val="false"/>
          <w:color w:val="000000"/>
          <w:sz w:val="28"/>
        </w:rPr>
        <w:t>
Амандық Ғаббасұлы</w:t>
      </w:r>
    </w:p>
    <w:bookmarkStart w:name="z12" w:id="5"/>
    <w:p>
      <w:pPr>
        <w:spacing w:after="0"/>
        <w:ind w:left="0"/>
        <w:jc w:val="both"/>
      </w:pPr>
      <w:r>
        <w:rPr>
          <w:rFonts w:ascii="Times New Roman"/>
          <w:b w:val="false"/>
          <w:i w:val="false"/>
          <w:color w:val="000000"/>
          <w:sz w:val="28"/>
        </w:rPr>
        <w:t>      «Қазақстан Республикасы Индустрия және сауда министрлігінің инвестициялық жобалардың іске асырылу барысын бақылау жөніндегі республикалық жобалау тобы» деген бөлімде:</w:t>
      </w:r>
      <w:r>
        <w:br/>
      </w:r>
      <w:r>
        <w:rPr>
          <w:rFonts w:ascii="Times New Roman"/>
          <w:b w:val="false"/>
          <w:i w:val="false"/>
          <w:color w:val="000000"/>
          <w:sz w:val="28"/>
        </w:rPr>
        <w:t>
      тақырыптағы «сауда» деген сөз «жаңа технологиялар» деген сөздермен ауыстырылсын;</w:t>
      </w:r>
      <w:r>
        <w:br/>
      </w:r>
      <w:r>
        <w:rPr>
          <w:rFonts w:ascii="Times New Roman"/>
          <w:b w:val="false"/>
          <w:i w:val="false"/>
          <w:color w:val="000000"/>
          <w:sz w:val="28"/>
        </w:rPr>
        <w:t>
      мыналар енгізілсін:</w:t>
      </w:r>
    </w:p>
    <w:bookmarkEnd w:id="5"/>
    <w:p>
      <w:pPr>
        <w:spacing w:after="0"/>
        <w:ind w:left="0"/>
        <w:jc w:val="both"/>
      </w:pPr>
      <w:r>
        <w:rPr>
          <w:rFonts w:ascii="Times New Roman"/>
          <w:b w:val="false"/>
          <w:i w:val="false"/>
          <w:color w:val="000000"/>
          <w:sz w:val="28"/>
        </w:rPr>
        <w:t>Рау                    - Қазақстан Республикасының Индустрия және</w:t>
      </w:r>
      <w:r>
        <w:br/>
      </w:r>
      <w:r>
        <w:rPr>
          <w:rFonts w:ascii="Times New Roman"/>
          <w:b w:val="false"/>
          <w:i w:val="false"/>
          <w:color w:val="000000"/>
          <w:sz w:val="28"/>
        </w:rPr>
        <w:t>
Альберт Павлович         жаңа технологиялар бірінші вице-министрі,</w:t>
      </w:r>
      <w:r>
        <w:br/>
      </w:r>
      <w:r>
        <w:rPr>
          <w:rFonts w:ascii="Times New Roman"/>
          <w:b w:val="false"/>
          <w:i w:val="false"/>
          <w:color w:val="000000"/>
          <w:sz w:val="28"/>
        </w:rPr>
        <w:t>
                         басшы,</w:t>
      </w:r>
    </w:p>
    <w:p>
      <w:pPr>
        <w:spacing w:after="0"/>
        <w:ind w:left="0"/>
        <w:jc w:val="both"/>
      </w:pPr>
      <w:r>
        <w:rPr>
          <w:rFonts w:ascii="Times New Roman"/>
          <w:b w:val="false"/>
          <w:i w:val="false"/>
          <w:color w:val="000000"/>
          <w:sz w:val="28"/>
        </w:rPr>
        <w:t>Камалиев               - Қазақстан Республикасының Индустрия және</w:t>
      </w:r>
      <w:r>
        <w:br/>
      </w:r>
      <w:r>
        <w:rPr>
          <w:rFonts w:ascii="Times New Roman"/>
          <w:b w:val="false"/>
          <w:i w:val="false"/>
          <w:color w:val="000000"/>
          <w:sz w:val="28"/>
        </w:rPr>
        <w:t>
Берік Сайлауұлы          жаңа технологиялар вице-министрі,</w:t>
      </w:r>
    </w:p>
    <w:p>
      <w:pPr>
        <w:spacing w:after="0"/>
        <w:ind w:left="0"/>
        <w:jc w:val="both"/>
      </w:pPr>
      <w:r>
        <w:rPr>
          <w:rFonts w:ascii="Times New Roman"/>
          <w:b w:val="false"/>
          <w:i w:val="false"/>
          <w:color w:val="000000"/>
          <w:sz w:val="28"/>
        </w:rPr>
        <w:t>Әбенов                 - Қостанай облысы әкімінің орынбасары,</w:t>
      </w:r>
      <w:r>
        <w:br/>
      </w:r>
      <w:r>
        <w:rPr>
          <w:rFonts w:ascii="Times New Roman"/>
          <w:b w:val="false"/>
          <w:i w:val="false"/>
          <w:color w:val="000000"/>
          <w:sz w:val="28"/>
        </w:rPr>
        <w:t>
Арман Тарғынұлы</w:t>
      </w:r>
    </w:p>
    <w:p>
      <w:pPr>
        <w:spacing w:after="0"/>
        <w:ind w:left="0"/>
        <w:jc w:val="both"/>
      </w:pPr>
      <w:r>
        <w:rPr>
          <w:rFonts w:ascii="Times New Roman"/>
          <w:b w:val="false"/>
          <w:i w:val="false"/>
          <w:color w:val="000000"/>
          <w:sz w:val="28"/>
        </w:rPr>
        <w:t>Өтешов                 - Қарағанды облысы әкімінің бірінші</w:t>
      </w:r>
      <w:r>
        <w:br/>
      </w:r>
      <w:r>
        <w:rPr>
          <w:rFonts w:ascii="Times New Roman"/>
          <w:b w:val="false"/>
          <w:i w:val="false"/>
          <w:color w:val="000000"/>
          <w:sz w:val="28"/>
        </w:rPr>
        <w:t>
Серік Балғатайұлы        орынбасары,</w:t>
      </w:r>
    </w:p>
    <w:p>
      <w:pPr>
        <w:spacing w:after="0"/>
        <w:ind w:left="0"/>
        <w:jc w:val="both"/>
      </w:pPr>
      <w:r>
        <w:rPr>
          <w:rFonts w:ascii="Times New Roman"/>
          <w:b w:val="false"/>
          <w:i w:val="false"/>
          <w:color w:val="000000"/>
          <w:sz w:val="28"/>
        </w:rPr>
        <w:t>Кемалова               - Ақтөбе облысы әкімінің орынбасары,</w:t>
      </w:r>
      <w:r>
        <w:br/>
      </w:r>
      <w:r>
        <w:rPr>
          <w:rFonts w:ascii="Times New Roman"/>
          <w:b w:val="false"/>
          <w:i w:val="false"/>
          <w:color w:val="000000"/>
          <w:sz w:val="28"/>
        </w:rPr>
        <w:t>
Роза Кеңесқызы</w:t>
      </w:r>
    </w:p>
    <w:p>
      <w:pPr>
        <w:spacing w:after="0"/>
        <w:ind w:left="0"/>
        <w:jc w:val="both"/>
      </w:pPr>
      <w:r>
        <w:rPr>
          <w:rFonts w:ascii="Times New Roman"/>
          <w:b w:val="false"/>
          <w:i w:val="false"/>
          <w:color w:val="000000"/>
          <w:sz w:val="28"/>
        </w:rPr>
        <w:t>Сәлімов                - Шығыс Қазақстан облысы әкімінің орынбасары,</w:t>
      </w:r>
      <w:r>
        <w:br/>
      </w:r>
      <w:r>
        <w:rPr>
          <w:rFonts w:ascii="Times New Roman"/>
          <w:b w:val="false"/>
          <w:i w:val="false"/>
          <w:color w:val="000000"/>
          <w:sz w:val="28"/>
        </w:rPr>
        <w:t>
Ермак Бидахметұлы</w:t>
      </w:r>
    </w:p>
    <w:p>
      <w:pPr>
        <w:spacing w:after="0"/>
        <w:ind w:left="0"/>
        <w:jc w:val="both"/>
      </w:pPr>
      <w:r>
        <w:rPr>
          <w:rFonts w:ascii="Times New Roman"/>
          <w:b w:val="false"/>
          <w:i w:val="false"/>
          <w:color w:val="000000"/>
          <w:sz w:val="28"/>
        </w:rPr>
        <w:t>Тәкенов                - Алматы облысы әкімінің орынбасары;</w:t>
      </w:r>
      <w:r>
        <w:br/>
      </w:r>
      <w:r>
        <w:rPr>
          <w:rFonts w:ascii="Times New Roman"/>
          <w:b w:val="false"/>
          <w:i w:val="false"/>
          <w:color w:val="000000"/>
          <w:sz w:val="28"/>
        </w:rPr>
        <w:t>
Болат Долдайұлы</w:t>
      </w:r>
    </w:p>
    <w:bookmarkStart w:name="z13" w:id="6"/>
    <w:p>
      <w:pPr>
        <w:spacing w:after="0"/>
        <w:ind w:left="0"/>
        <w:jc w:val="both"/>
      </w:pP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«Әбдібеков             - Қазақстан Республикасы Индустрия және сауда</w:t>
      </w:r>
      <w:r>
        <w:br/>
      </w:r>
      <w:r>
        <w:rPr>
          <w:rFonts w:ascii="Times New Roman"/>
          <w:b w:val="false"/>
          <w:i w:val="false"/>
          <w:color w:val="000000"/>
          <w:sz w:val="28"/>
        </w:rPr>
        <w:t>
Нұрмұхамбет Қанапияұлы   министрлігі Өнеркәсіп комитетінің төрағасы»</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«Әбдібеков             - Қазақстан Республикасының Индустрия және</w:t>
      </w:r>
      <w:r>
        <w:br/>
      </w:r>
      <w:r>
        <w:rPr>
          <w:rFonts w:ascii="Times New Roman"/>
          <w:b w:val="false"/>
          <w:i w:val="false"/>
          <w:color w:val="000000"/>
          <w:sz w:val="28"/>
        </w:rPr>
        <w:t>
Нұрмұхамбет Қанапияұлы   жаңа технологиялар вице-министрі»;</w:t>
      </w:r>
    </w:p>
    <w:bookmarkStart w:name="z14" w:id="7"/>
    <w:p>
      <w:pPr>
        <w:spacing w:after="0"/>
        <w:ind w:left="0"/>
        <w:jc w:val="both"/>
      </w:pPr>
      <w:r>
        <w:rPr>
          <w:rFonts w:ascii="Times New Roman"/>
          <w:b w:val="false"/>
          <w:i w:val="false"/>
          <w:color w:val="000000"/>
          <w:sz w:val="28"/>
        </w:rPr>
        <w:t>
      көрсетілген құрамнан Исекешев Әсет Өрентайұлы, Тұрғанов Дүйсенбай Нұрбайұлы шығарылсын;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Энергетика және минералдық ресурстар министрлігінің инвестициялық жобалардың іске асырылу барысын бақылау жөніндегі республикалық жобалау тобы» деген бөлімде:</w:t>
      </w:r>
      <w:r>
        <w:br/>
      </w:r>
      <w:r>
        <w:rPr>
          <w:rFonts w:ascii="Times New Roman"/>
          <w:b w:val="false"/>
          <w:i w:val="false"/>
          <w:color w:val="000000"/>
          <w:sz w:val="28"/>
        </w:rPr>
        <w:t>
      тақырыптағы «Энергетика және минералдық ресурстар» деген сөздер «Мұнай және газ»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«Мыңбаев               - Қазақстан Республикасының Энергетика және</w:t>
      </w:r>
      <w:r>
        <w:br/>
      </w:r>
      <w:r>
        <w:rPr>
          <w:rFonts w:ascii="Times New Roman"/>
          <w:b w:val="false"/>
          <w:i w:val="false"/>
          <w:color w:val="000000"/>
          <w:sz w:val="28"/>
        </w:rPr>
        <w:t>
Сауат Мұхаметбайұлы      минералдық ресурстар министрі, басшы»</w:t>
      </w:r>
      <w:r>
        <w:br/>
      </w:r>
      <w:r>
        <w:rPr>
          <w:rFonts w:ascii="Times New Roman"/>
          <w:b w:val="false"/>
          <w:i w:val="false"/>
          <w:color w:val="000000"/>
          <w:sz w:val="28"/>
        </w:rPr>
        <w:t>
деген жолдағы «Энергетика және минералдық ресурстар» деген сөздер «Мұнай және газ» деген сөздермен ауыстырылсын;</w:t>
      </w:r>
    </w:p>
    <w:bookmarkEnd w:id="7"/>
    <w:bookmarkStart w:name="z17" w:id="8"/>
    <w:p>
      <w:pPr>
        <w:spacing w:after="0"/>
        <w:ind w:left="0"/>
        <w:jc w:val="both"/>
      </w:pPr>
      <w:r>
        <w:rPr>
          <w:rFonts w:ascii="Times New Roman"/>
          <w:b w:val="false"/>
          <w:i w:val="false"/>
          <w:color w:val="000000"/>
          <w:sz w:val="28"/>
        </w:rPr>
        <w:t>
«Тұрғанов              - Қазақстан Республикасының Энергетика және</w:t>
      </w:r>
      <w:r>
        <w:br/>
      </w:r>
      <w:r>
        <w:rPr>
          <w:rFonts w:ascii="Times New Roman"/>
          <w:b w:val="false"/>
          <w:i w:val="false"/>
          <w:color w:val="000000"/>
          <w:sz w:val="28"/>
        </w:rPr>
        <w:t>
Дүйсенбай Нұрбайұлы      минералдық ресурстар вице-министрі»</w:t>
      </w:r>
      <w:r>
        <w:br/>
      </w:r>
      <w:r>
        <w:rPr>
          <w:rFonts w:ascii="Times New Roman"/>
          <w:b w:val="false"/>
          <w:i w:val="false"/>
          <w:color w:val="000000"/>
          <w:sz w:val="28"/>
        </w:rPr>
        <w:t>
деген жолдағы «Энергетика және минералдық ресурстар» деген сөздер «Индустрия және жаңа технологиялар» деген сөздермен ауыстырылсын;</w:t>
      </w:r>
    </w:p>
    <w:bookmarkEnd w:id="8"/>
    <w:bookmarkStart w:name="z18" w:id="9"/>
    <w:p>
      <w:pPr>
        <w:spacing w:after="0"/>
        <w:ind w:left="0"/>
        <w:jc w:val="both"/>
      </w:pPr>
      <w:r>
        <w:rPr>
          <w:rFonts w:ascii="Times New Roman"/>
          <w:b w:val="false"/>
          <w:i w:val="false"/>
          <w:color w:val="000000"/>
          <w:sz w:val="28"/>
        </w:rPr>
        <w:t>
«Жексенбаев            - Қазақстан Республикасы Экономика және</w:t>
      </w:r>
      <w:r>
        <w:br/>
      </w:r>
      <w:r>
        <w:rPr>
          <w:rFonts w:ascii="Times New Roman"/>
          <w:b w:val="false"/>
          <w:i w:val="false"/>
          <w:color w:val="000000"/>
          <w:sz w:val="28"/>
        </w:rPr>
        <w:t>
Қуандық Аманжолұлы       бюджеттік жоспарлау министрлігі Экономика</w:t>
      </w:r>
      <w:r>
        <w:br/>
      </w:r>
      <w:r>
        <w:rPr>
          <w:rFonts w:ascii="Times New Roman"/>
          <w:b w:val="false"/>
          <w:i w:val="false"/>
          <w:color w:val="000000"/>
          <w:sz w:val="28"/>
        </w:rPr>
        <w:t>
                         салаларын дамыту департаменті директорының</w:t>
      </w:r>
      <w:r>
        <w:br/>
      </w:r>
      <w:r>
        <w:rPr>
          <w:rFonts w:ascii="Times New Roman"/>
          <w:b w:val="false"/>
          <w:i w:val="false"/>
          <w:color w:val="000000"/>
          <w:sz w:val="28"/>
        </w:rPr>
        <w:t>
                         орынбасары»</w:t>
      </w:r>
      <w:r>
        <w:br/>
      </w:r>
      <w:r>
        <w:rPr>
          <w:rFonts w:ascii="Times New Roman"/>
          <w:b w:val="false"/>
          <w:i w:val="false"/>
          <w:color w:val="000000"/>
          <w:sz w:val="28"/>
        </w:rPr>
        <w:t>
деген жолдағы «Экономика және бюджеттік жоспарлау» деген сөздер «Қаржы» деген сөзбен ауыстырылсын;</w:t>
      </w:r>
      <w:r>
        <w:br/>
      </w:r>
      <w:r>
        <w:rPr>
          <w:rFonts w:ascii="Times New Roman"/>
          <w:b w:val="false"/>
          <w:i w:val="false"/>
          <w:color w:val="000000"/>
          <w:sz w:val="28"/>
        </w:rPr>
        <w:t>
</w:t>
      </w:r>
      <w:r>
        <w:rPr>
          <w:rFonts w:ascii="Times New Roman"/>
          <w:b w:val="false"/>
          <w:i w:val="false"/>
          <w:color w:val="000000"/>
          <w:sz w:val="28"/>
        </w:rPr>
        <w:t>
      көрсетілген құрамнан Вербняк Александр Федорович, Мұқашев Мәулен Шапанбайұлы, Оразғұлов Расул Қабдоллаұлы, Үсенбаев Ермек Өмірбайұлы, Имашев Тимур Есенғалиұлы, Сармұрзина Раушан Ғайсақызы, Әбішев Мәди Уақасұлы, Ақынжанов Әмзе Ақынжанұлы, Акопьянц Георгий Саркисович, Андреев Геннадий Иванович, Герасименко Анатолий Анатольевич, Ержан Құдайберген Төлепұлы, Сайманов Сейітмұрат, Сәтқалиев Алмасадам Майданұлы, Үпішев Ерлан Елемесұлы шығарылсын;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Төтенше жағдайлар министрлігінің инвестициялық жобалардың іске асырылу барысын бақылау жөніндегі республикалық жобалау тобы» деген бөлімде:</w:t>
      </w:r>
    </w:p>
    <w:bookmarkEnd w:id="9"/>
    <w:p>
      <w:pPr>
        <w:spacing w:after="0"/>
        <w:ind w:left="0"/>
        <w:jc w:val="both"/>
      </w:pPr>
      <w:r>
        <w:rPr>
          <w:rFonts w:ascii="Times New Roman"/>
          <w:b w:val="false"/>
          <w:i w:val="false"/>
          <w:color w:val="000000"/>
          <w:sz w:val="28"/>
        </w:rPr>
        <w:t>Рау                    - Қазақстан Республикасының Индустрия және</w:t>
      </w:r>
      <w:r>
        <w:br/>
      </w:r>
      <w:r>
        <w:rPr>
          <w:rFonts w:ascii="Times New Roman"/>
          <w:b w:val="false"/>
          <w:i w:val="false"/>
          <w:color w:val="000000"/>
          <w:sz w:val="28"/>
        </w:rPr>
        <w:t>
Альберт Павлович         жаңа технологиялар бірінші вице-министрі\</w:t>
      </w:r>
    </w:p>
    <w:bookmarkStart w:name="z21" w:id="10"/>
    <w:p>
      <w:pPr>
        <w:spacing w:after="0"/>
        <w:ind w:left="0"/>
        <w:jc w:val="both"/>
      </w:pPr>
      <w:r>
        <w:rPr>
          <w:rFonts w:ascii="Times New Roman"/>
          <w:b w:val="false"/>
          <w:i w:val="false"/>
          <w:color w:val="000000"/>
          <w:sz w:val="28"/>
        </w:rPr>
        <w:t>енгізілсін;</w:t>
      </w:r>
      <w:r>
        <w:br/>
      </w:r>
      <w:r>
        <w:rPr>
          <w:rFonts w:ascii="Times New Roman"/>
          <w:b w:val="false"/>
          <w:i w:val="false"/>
          <w:color w:val="000000"/>
          <w:sz w:val="28"/>
        </w:rPr>
        <w:t>
      көрсетілген құрамнан Тұрғанов Дүйсенбай Нұрбайұлы шығарылсын;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министрлігінің инвестициялық жобалардың іске асырылу барысын бақылау жөніндегі республикалық жобалау тобы» деген бөлімде:</w:t>
      </w:r>
    </w:p>
    <w:bookmarkEnd w:id="10"/>
    <w:p>
      <w:pPr>
        <w:spacing w:after="0"/>
        <w:ind w:left="0"/>
        <w:jc w:val="both"/>
      </w:pPr>
      <w:r>
        <w:rPr>
          <w:rFonts w:ascii="Times New Roman"/>
          <w:b w:val="false"/>
          <w:i w:val="false"/>
          <w:color w:val="000000"/>
          <w:sz w:val="28"/>
        </w:rPr>
        <w:t>Жақсылықов             - Қазақстан Республикасы Индустрия және жаңа</w:t>
      </w:r>
      <w:r>
        <w:br/>
      </w:r>
      <w:r>
        <w:rPr>
          <w:rFonts w:ascii="Times New Roman"/>
          <w:b w:val="false"/>
          <w:i w:val="false"/>
          <w:color w:val="000000"/>
          <w:sz w:val="28"/>
        </w:rPr>
        <w:t>
Тимур Мекешұлы           технологиялар министрлігі Инвестициялар</w:t>
      </w:r>
      <w:r>
        <w:br/>
      </w:r>
      <w:r>
        <w:rPr>
          <w:rFonts w:ascii="Times New Roman"/>
          <w:b w:val="false"/>
          <w:i w:val="false"/>
          <w:color w:val="000000"/>
          <w:sz w:val="28"/>
        </w:rPr>
        <w:t>
                         комитетінің төрағасы</w:t>
      </w:r>
    </w:p>
    <w:bookmarkStart w:name="z23" w:id="11"/>
    <w:p>
      <w:pPr>
        <w:spacing w:after="0"/>
        <w:ind w:left="0"/>
        <w:jc w:val="both"/>
      </w:pPr>
      <w:r>
        <w:rPr>
          <w:rFonts w:ascii="Times New Roman"/>
          <w:b w:val="false"/>
          <w:i w:val="false"/>
          <w:color w:val="000000"/>
          <w:sz w:val="28"/>
        </w:rPr>
        <w:t>енгізілсін;</w:t>
      </w:r>
      <w:r>
        <w:br/>
      </w:r>
      <w:r>
        <w:rPr>
          <w:rFonts w:ascii="Times New Roman"/>
          <w:b w:val="false"/>
          <w:i w:val="false"/>
          <w:color w:val="000000"/>
          <w:sz w:val="28"/>
        </w:rPr>
        <w:t>
      көрсетілген құрамнан Тұрғанов Дүйсенбай Нұрбайұлы шығарылсын;</w:t>
      </w:r>
      <w:r>
        <w:br/>
      </w:r>
      <w:r>
        <w:rPr>
          <w:rFonts w:ascii="Times New Roman"/>
          <w:b w:val="false"/>
          <w:i w:val="false"/>
          <w:color w:val="000000"/>
          <w:sz w:val="28"/>
        </w:rPr>
        <w:t>
</w:t>
      </w:r>
      <w:r>
        <w:rPr>
          <w:rFonts w:ascii="Times New Roman"/>
          <w:b w:val="false"/>
          <w:i w:val="false"/>
          <w:color w:val="000000"/>
          <w:sz w:val="28"/>
        </w:rPr>
        <w:t>
      «ҚазАгро» ұлттық басқарушы холдингі» акционерлік қоғамының инвестициялық жобалардың іске асырылу барысын бақылау жөніндегі республикалық жобалау тобы» деген бөлімде:</w:t>
      </w:r>
      <w:r>
        <w:br/>
      </w:r>
      <w:r>
        <w:rPr>
          <w:rFonts w:ascii="Times New Roman"/>
          <w:b w:val="false"/>
          <w:i w:val="false"/>
          <w:color w:val="000000"/>
          <w:sz w:val="28"/>
        </w:rPr>
        <w:t>
</w:t>
      </w:r>
      <w:r>
        <w:rPr>
          <w:rFonts w:ascii="Times New Roman"/>
          <w:b w:val="false"/>
          <w:i w:val="false"/>
          <w:color w:val="000000"/>
          <w:sz w:val="28"/>
        </w:rPr>
        <w:t>
      мыналар енгізілсін:</w:t>
      </w:r>
    </w:p>
    <w:bookmarkEnd w:id="11"/>
    <w:p>
      <w:pPr>
        <w:spacing w:after="0"/>
        <w:ind w:left="0"/>
        <w:jc w:val="both"/>
      </w:pPr>
      <w:r>
        <w:rPr>
          <w:rFonts w:ascii="Times New Roman"/>
          <w:b w:val="false"/>
          <w:i w:val="false"/>
          <w:color w:val="000000"/>
          <w:sz w:val="28"/>
        </w:rPr>
        <w:t>Рау                    - Қазақстан Республикасының Индустрия және</w:t>
      </w:r>
      <w:r>
        <w:br/>
      </w:r>
      <w:r>
        <w:rPr>
          <w:rFonts w:ascii="Times New Roman"/>
          <w:b w:val="false"/>
          <w:i w:val="false"/>
          <w:color w:val="000000"/>
          <w:sz w:val="28"/>
        </w:rPr>
        <w:t>
Альберт Павлович         жаңа технологиялар бірінші вице-министрі,</w:t>
      </w:r>
    </w:p>
    <w:p>
      <w:pPr>
        <w:spacing w:after="0"/>
        <w:ind w:left="0"/>
        <w:jc w:val="both"/>
      </w:pPr>
      <w:r>
        <w:rPr>
          <w:rFonts w:ascii="Times New Roman"/>
          <w:b w:val="false"/>
          <w:i w:val="false"/>
          <w:color w:val="000000"/>
          <w:sz w:val="28"/>
        </w:rPr>
        <w:t>Қажыахметов            - «Аграрлық несие корпорациясы» акционерлік</w:t>
      </w:r>
      <w:r>
        <w:br/>
      </w:r>
      <w:r>
        <w:rPr>
          <w:rFonts w:ascii="Times New Roman"/>
          <w:b w:val="false"/>
          <w:i w:val="false"/>
          <w:color w:val="000000"/>
          <w:sz w:val="28"/>
        </w:rPr>
        <w:t>
Дәуренбек Ниязбекұлы     қоғамының басқарма төрағасы (келісім</w:t>
      </w:r>
      <w:r>
        <w:br/>
      </w:r>
      <w:r>
        <w:rPr>
          <w:rFonts w:ascii="Times New Roman"/>
          <w:b w:val="false"/>
          <w:i w:val="false"/>
          <w:color w:val="000000"/>
          <w:sz w:val="28"/>
        </w:rPr>
        <w:t>
                         бойынша);</w:t>
      </w:r>
    </w:p>
    <w:bookmarkStart w:name="z26" w:id="12"/>
    <w:p>
      <w:pPr>
        <w:spacing w:after="0"/>
        <w:ind w:left="0"/>
        <w:jc w:val="both"/>
      </w:pPr>
      <w:r>
        <w:rPr>
          <w:rFonts w:ascii="Times New Roman"/>
          <w:b w:val="false"/>
          <w:i w:val="false"/>
          <w:color w:val="000000"/>
          <w:sz w:val="28"/>
        </w:rPr>
        <w:t>
      көрсетілген құрамнан Тұрғанов Дүйсенбай Нұрбайұлы, Тақабаев Берік Төлепбергенұлы, Өзембаева Сәуле Сайлауқызы, Юсупов Полат Игілікұлы шығарылсын;</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инвестициялық жобалардың іске асырылу барысын бақылау жөніндегі республикалық жобалау тобы» деген бөлімде:</w:t>
      </w:r>
      <w:r>
        <w:br/>
      </w:r>
      <w:r>
        <w:rPr>
          <w:rFonts w:ascii="Times New Roman"/>
          <w:b w:val="false"/>
          <w:i w:val="false"/>
          <w:color w:val="000000"/>
          <w:sz w:val="28"/>
        </w:rPr>
        <w:t>
      мыналар енгізілсін:</w:t>
      </w:r>
    </w:p>
    <w:bookmarkEnd w:id="12"/>
    <w:p>
      <w:pPr>
        <w:spacing w:after="0"/>
        <w:ind w:left="0"/>
        <w:jc w:val="both"/>
      </w:pPr>
      <w:r>
        <w:rPr>
          <w:rFonts w:ascii="Times New Roman"/>
          <w:b w:val="false"/>
          <w:i w:val="false"/>
          <w:color w:val="000000"/>
          <w:sz w:val="28"/>
        </w:rPr>
        <w:t>Көкірекбаев            - Жамбыл облысы әкімінің бірінші орынбасары,</w:t>
      </w:r>
      <w:r>
        <w:br/>
      </w:r>
      <w:r>
        <w:rPr>
          <w:rFonts w:ascii="Times New Roman"/>
          <w:b w:val="false"/>
          <w:i w:val="false"/>
          <w:color w:val="000000"/>
          <w:sz w:val="28"/>
        </w:rPr>
        <w:t>
Кәрім Насбекұлы</w:t>
      </w:r>
    </w:p>
    <w:p>
      <w:pPr>
        <w:spacing w:after="0"/>
        <w:ind w:left="0"/>
        <w:jc w:val="both"/>
      </w:pPr>
      <w:r>
        <w:rPr>
          <w:rFonts w:ascii="Times New Roman"/>
          <w:b w:val="false"/>
          <w:i w:val="false"/>
          <w:color w:val="000000"/>
          <w:sz w:val="28"/>
        </w:rPr>
        <w:t>Отаров                 - Ақмола облысы әкімінің орынбасары,</w:t>
      </w:r>
      <w:r>
        <w:br/>
      </w:r>
      <w:r>
        <w:rPr>
          <w:rFonts w:ascii="Times New Roman"/>
          <w:b w:val="false"/>
          <w:i w:val="false"/>
          <w:color w:val="000000"/>
          <w:sz w:val="28"/>
        </w:rPr>
        <w:t>
Қадырхан Махмұтұлы</w:t>
      </w:r>
    </w:p>
    <w:p>
      <w:pPr>
        <w:spacing w:after="0"/>
        <w:ind w:left="0"/>
        <w:jc w:val="both"/>
      </w:pPr>
      <w:r>
        <w:rPr>
          <w:rFonts w:ascii="Times New Roman"/>
          <w:b w:val="false"/>
          <w:i w:val="false"/>
          <w:color w:val="000000"/>
          <w:sz w:val="28"/>
        </w:rPr>
        <w:t>Кәрібжанов             - «Самұрық-Қазына» ұлттық әл-ауқат қоры»</w:t>
      </w:r>
      <w:r>
        <w:br/>
      </w:r>
      <w:r>
        <w:rPr>
          <w:rFonts w:ascii="Times New Roman"/>
          <w:b w:val="false"/>
          <w:i w:val="false"/>
          <w:color w:val="000000"/>
          <w:sz w:val="28"/>
        </w:rPr>
        <w:t>
Айдан Табониязұлы        акционерлік қоғамының басқарушы</w:t>
      </w:r>
      <w:r>
        <w:br/>
      </w:r>
      <w:r>
        <w:rPr>
          <w:rFonts w:ascii="Times New Roman"/>
          <w:b w:val="false"/>
          <w:i w:val="false"/>
          <w:color w:val="000000"/>
          <w:sz w:val="28"/>
        </w:rPr>
        <w:t>
                         директоры - басқарма мүшесі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Әбішев                 - «Екібастұз ГРЭС-1» жауапкершілігі шектеулі</w:t>
      </w:r>
      <w:r>
        <w:br/>
      </w:r>
      <w:r>
        <w:rPr>
          <w:rFonts w:ascii="Times New Roman"/>
          <w:b w:val="false"/>
          <w:i w:val="false"/>
          <w:color w:val="000000"/>
          <w:sz w:val="28"/>
        </w:rPr>
        <w:t>
Мәди Уақасұлы            серіктестігінің бас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Ақынжанов              - «Балқаш ЖЭС» акционерлік қоғамының басқарма</w:t>
      </w:r>
      <w:r>
        <w:br/>
      </w:r>
      <w:r>
        <w:rPr>
          <w:rFonts w:ascii="Times New Roman"/>
          <w:b w:val="false"/>
          <w:i w:val="false"/>
          <w:color w:val="000000"/>
          <w:sz w:val="28"/>
        </w:rPr>
        <w:t>
Әмзе Ақынжанұлы          төрағасы (келісім бойынша),</w:t>
      </w:r>
    </w:p>
    <w:p>
      <w:pPr>
        <w:spacing w:after="0"/>
        <w:ind w:left="0"/>
        <w:jc w:val="both"/>
      </w:pPr>
      <w:r>
        <w:rPr>
          <w:rFonts w:ascii="Times New Roman"/>
          <w:b w:val="false"/>
          <w:i w:val="false"/>
          <w:color w:val="000000"/>
          <w:sz w:val="28"/>
        </w:rPr>
        <w:t>Акопьянц               - «Энергия» ҚазНИПИИТЭС» акционерлік қоғамының</w:t>
      </w:r>
      <w:r>
        <w:br/>
      </w:r>
      <w:r>
        <w:rPr>
          <w:rFonts w:ascii="Times New Roman"/>
          <w:b w:val="false"/>
          <w:i w:val="false"/>
          <w:color w:val="000000"/>
          <w:sz w:val="28"/>
        </w:rPr>
        <w:t>
Георгий Саркисович       президенті (келісім бойынша),</w:t>
      </w:r>
    </w:p>
    <w:p>
      <w:pPr>
        <w:spacing w:after="0"/>
        <w:ind w:left="0"/>
        <w:jc w:val="both"/>
      </w:pPr>
      <w:r>
        <w:rPr>
          <w:rFonts w:ascii="Times New Roman"/>
          <w:b w:val="false"/>
          <w:i w:val="false"/>
          <w:color w:val="000000"/>
          <w:sz w:val="28"/>
        </w:rPr>
        <w:t>Андреев                - «ЭнергопромҚазҒЗӨИ» жауапкершілігі шектеулі</w:t>
      </w:r>
      <w:r>
        <w:br/>
      </w:r>
      <w:r>
        <w:rPr>
          <w:rFonts w:ascii="Times New Roman"/>
          <w:b w:val="false"/>
          <w:i w:val="false"/>
          <w:color w:val="000000"/>
          <w:sz w:val="28"/>
        </w:rPr>
        <w:t>
Геннадий Иванович        серіктестігінің бас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Байжанов               - «Самұрық-Қазына» ұлттық әл-ауқат қоры»</w:t>
      </w:r>
      <w:r>
        <w:br/>
      </w:r>
      <w:r>
        <w:rPr>
          <w:rFonts w:ascii="Times New Roman"/>
          <w:b w:val="false"/>
          <w:i w:val="false"/>
          <w:color w:val="000000"/>
          <w:sz w:val="28"/>
        </w:rPr>
        <w:t>
Ұан Сапарұлы             акционерлік қоғамының басқарушы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Оразбеков              - «Самұрық-Қазына» ұлттық әл-ауқат қоры»</w:t>
      </w:r>
      <w:r>
        <w:br/>
      </w:r>
      <w:r>
        <w:rPr>
          <w:rFonts w:ascii="Times New Roman"/>
          <w:b w:val="false"/>
          <w:i w:val="false"/>
          <w:color w:val="000000"/>
          <w:sz w:val="28"/>
        </w:rPr>
        <w:t>
Марат Жаңабергеұлы       акционерлік қоғамының көлік активтерін</w:t>
      </w:r>
      <w:r>
        <w:br/>
      </w:r>
      <w:r>
        <w:rPr>
          <w:rFonts w:ascii="Times New Roman"/>
          <w:b w:val="false"/>
          <w:i w:val="false"/>
          <w:color w:val="000000"/>
          <w:sz w:val="28"/>
        </w:rPr>
        <w:t>
                         басқару жөніндегі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Герасименко            - «Екібастұз ГРЭС-2 станциясы» акционерлік</w:t>
      </w:r>
      <w:r>
        <w:br/>
      </w:r>
      <w:r>
        <w:rPr>
          <w:rFonts w:ascii="Times New Roman"/>
          <w:b w:val="false"/>
          <w:i w:val="false"/>
          <w:color w:val="000000"/>
          <w:sz w:val="28"/>
        </w:rPr>
        <w:t>
Анатолий Анатольевич     қоғамының басқарма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Ердебай                - «Біріккен химия компаниясы» жауапкершілігі</w:t>
      </w:r>
      <w:r>
        <w:br/>
      </w:r>
      <w:r>
        <w:rPr>
          <w:rFonts w:ascii="Times New Roman"/>
          <w:b w:val="false"/>
          <w:i w:val="false"/>
          <w:color w:val="000000"/>
          <w:sz w:val="28"/>
        </w:rPr>
        <w:t>
Дәурен Иманжанұлы        шектеулі серіктестігінің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Ержан                  - «Шардара ГЭС-і» акционерлік қоғамының бас</w:t>
      </w:r>
      <w:r>
        <w:br/>
      </w:r>
      <w:r>
        <w:rPr>
          <w:rFonts w:ascii="Times New Roman"/>
          <w:b w:val="false"/>
          <w:i w:val="false"/>
          <w:color w:val="000000"/>
          <w:sz w:val="28"/>
        </w:rPr>
        <w:t>
Құдайберген Төлепұлы     директоры (келісім бойынша),</w:t>
      </w:r>
    </w:p>
    <w:p>
      <w:pPr>
        <w:spacing w:after="0"/>
        <w:ind w:left="0"/>
        <w:jc w:val="both"/>
      </w:pPr>
      <w:r>
        <w:rPr>
          <w:rFonts w:ascii="Times New Roman"/>
          <w:b w:val="false"/>
          <w:i w:val="false"/>
          <w:color w:val="000000"/>
          <w:sz w:val="28"/>
        </w:rPr>
        <w:t>Есқалиев               - «Қазақстан Даму Банкі» акционерлік қоғамының</w:t>
      </w:r>
      <w:r>
        <w:br/>
      </w:r>
      <w:r>
        <w:rPr>
          <w:rFonts w:ascii="Times New Roman"/>
          <w:b w:val="false"/>
          <w:i w:val="false"/>
          <w:color w:val="000000"/>
          <w:sz w:val="28"/>
        </w:rPr>
        <w:t>
Ғали Нәжімеденұлы        басқарма төрағасы (келісім бойынша),</w:t>
      </w:r>
    </w:p>
    <w:p>
      <w:pPr>
        <w:spacing w:after="0"/>
        <w:ind w:left="0"/>
        <w:jc w:val="both"/>
      </w:pPr>
      <w:r>
        <w:rPr>
          <w:rFonts w:ascii="Times New Roman"/>
          <w:b w:val="false"/>
          <w:i w:val="false"/>
          <w:color w:val="000000"/>
          <w:sz w:val="28"/>
        </w:rPr>
        <w:t>Қаршыгенов             - «Атырау-Жарық» акционерлік қоғамы</w:t>
      </w:r>
      <w:r>
        <w:br/>
      </w:r>
      <w:r>
        <w:rPr>
          <w:rFonts w:ascii="Times New Roman"/>
          <w:b w:val="false"/>
          <w:i w:val="false"/>
          <w:color w:val="000000"/>
          <w:sz w:val="28"/>
        </w:rPr>
        <w:t>
Орынғали Төлеуғалиұлы    директорлар кеңесінің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Ким                    - «Самұрық-Қазына Инвест» жауапкершілігі</w:t>
      </w:r>
      <w:r>
        <w:br/>
      </w:r>
      <w:r>
        <w:rPr>
          <w:rFonts w:ascii="Times New Roman"/>
          <w:b w:val="false"/>
          <w:i w:val="false"/>
          <w:color w:val="000000"/>
          <w:sz w:val="28"/>
        </w:rPr>
        <w:t>
Владислав Геннадьевич    шектеулі серіктестігінің бас директоры</w:t>
      </w:r>
      <w:r>
        <w:br/>
      </w:r>
      <w:r>
        <w:rPr>
          <w:rFonts w:ascii="Times New Roman"/>
          <w:b w:val="false"/>
          <w:i w:val="false"/>
          <w:color w:val="000000"/>
          <w:sz w:val="28"/>
        </w:rPr>
        <w:t>
                         (келісім бойынша);</w:t>
      </w:r>
    </w:p>
    <w:bookmarkStart w:name="z28"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«Мағауов               - Қазақстан Республикасының Энергетика және</w:t>
      </w:r>
      <w:r>
        <w:br/>
      </w:r>
      <w:r>
        <w:rPr>
          <w:rFonts w:ascii="Times New Roman"/>
          <w:b w:val="false"/>
          <w:i w:val="false"/>
          <w:color w:val="000000"/>
          <w:sz w:val="28"/>
        </w:rPr>
        <w:t>
Әсет Маратұлы            минералдық ресурстар вице-министрі»</w:t>
      </w:r>
    </w:p>
    <w:p>
      <w:pPr>
        <w:spacing w:after="0"/>
        <w:ind w:left="0"/>
        <w:jc w:val="both"/>
      </w:pPr>
      <w:r>
        <w:rPr>
          <w:rFonts w:ascii="Times New Roman"/>
          <w:b w:val="false"/>
          <w:i w:val="false"/>
          <w:color w:val="000000"/>
          <w:sz w:val="28"/>
        </w:rPr>
        <w:t>деген жолдағы «Энергетика және минералдық ресурстар» деген сөздер «Мұнай және газ» деген сөздермен ауыстырылсын;</w:t>
      </w:r>
    </w:p>
    <w:p>
      <w:pPr>
        <w:spacing w:after="0"/>
        <w:ind w:left="0"/>
        <w:jc w:val="both"/>
      </w:pPr>
      <w:r>
        <w:rPr>
          <w:rFonts w:ascii="Times New Roman"/>
          <w:b w:val="false"/>
          <w:i w:val="false"/>
          <w:color w:val="000000"/>
          <w:sz w:val="28"/>
        </w:rPr>
        <w:t>«Тұрғанов              - Қазақстан Республикасының Энергетика және</w:t>
      </w:r>
      <w:r>
        <w:br/>
      </w:r>
      <w:r>
        <w:rPr>
          <w:rFonts w:ascii="Times New Roman"/>
          <w:b w:val="false"/>
          <w:i w:val="false"/>
          <w:color w:val="000000"/>
          <w:sz w:val="28"/>
        </w:rPr>
        <w:t>
Дүйсенбай Нұрбайұлы      минералдық ресурстар вице-министрі»</w:t>
      </w:r>
    </w:p>
    <w:bookmarkStart w:name="z29" w:id="14"/>
    <w:p>
      <w:pPr>
        <w:spacing w:after="0"/>
        <w:ind w:left="0"/>
        <w:jc w:val="both"/>
      </w:pPr>
      <w:r>
        <w:rPr>
          <w:rFonts w:ascii="Times New Roman"/>
          <w:b w:val="false"/>
          <w:i w:val="false"/>
          <w:color w:val="000000"/>
          <w:sz w:val="28"/>
        </w:rPr>
        <w:t>деген жолдағы «Энергетика және минералдық ресурстар» деген сөздер «Индустрия және жаңа технологиялар» деген сөздермен ауыстырылсын;</w:t>
      </w:r>
      <w:r>
        <w:br/>
      </w:r>
      <w:r>
        <w:rPr>
          <w:rFonts w:ascii="Times New Roman"/>
          <w:b w:val="false"/>
          <w:i w:val="false"/>
          <w:color w:val="000000"/>
          <w:sz w:val="28"/>
        </w:rPr>
        <w:t>
      мына:</w:t>
      </w:r>
    </w:p>
    <w:bookmarkEnd w:id="14"/>
    <w:p>
      <w:pPr>
        <w:spacing w:after="0"/>
        <w:ind w:left="0"/>
        <w:jc w:val="both"/>
      </w:pPr>
      <w:r>
        <w:rPr>
          <w:rFonts w:ascii="Times New Roman"/>
          <w:b w:val="false"/>
          <w:i w:val="false"/>
          <w:color w:val="000000"/>
          <w:sz w:val="28"/>
        </w:rPr>
        <w:t>«Әбдібеков             - Қазақстан Республикасы Индустрия және сауда</w:t>
      </w:r>
      <w:r>
        <w:br/>
      </w:r>
      <w:r>
        <w:rPr>
          <w:rFonts w:ascii="Times New Roman"/>
          <w:b w:val="false"/>
          <w:i w:val="false"/>
          <w:color w:val="000000"/>
          <w:sz w:val="28"/>
        </w:rPr>
        <w:t>
Нұрмұхамбет Қанапияұлы   министрлігі Өнеркәсіп комитетінің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деген жол мынадай редакцияда жазылсын:</w:t>
      </w:r>
    </w:p>
    <w:p>
      <w:pPr>
        <w:spacing w:after="0"/>
        <w:ind w:left="0"/>
        <w:jc w:val="both"/>
      </w:pPr>
      <w:r>
        <w:rPr>
          <w:rFonts w:ascii="Times New Roman"/>
          <w:b w:val="false"/>
          <w:i w:val="false"/>
          <w:color w:val="000000"/>
          <w:sz w:val="28"/>
        </w:rPr>
        <w:t>«Әбдібеков             - Қазақстан Республикасының Индустрия және</w:t>
      </w:r>
      <w:r>
        <w:br/>
      </w:r>
      <w:r>
        <w:rPr>
          <w:rFonts w:ascii="Times New Roman"/>
          <w:b w:val="false"/>
          <w:i w:val="false"/>
          <w:color w:val="000000"/>
          <w:sz w:val="28"/>
        </w:rPr>
        <w:t>
Нұрмұхамбет Қанапияұлы   жаңа технологиялар вице-министрі»;</w:t>
      </w:r>
    </w:p>
    <w:bookmarkStart w:name="z30" w:id="15"/>
    <w:p>
      <w:pPr>
        <w:spacing w:after="0"/>
        <w:ind w:left="0"/>
        <w:jc w:val="both"/>
      </w:pPr>
      <w:r>
        <w:rPr>
          <w:rFonts w:ascii="Times New Roman"/>
          <w:b w:val="false"/>
          <w:i w:val="false"/>
          <w:color w:val="000000"/>
          <w:sz w:val="28"/>
        </w:rPr>
        <w:t>
      көрсетілген құрамнан Раев Нұрбек Тұрарбекұлы, Байдәулетов Нұржан Тәліпұлы, Қырымов Қайрат Серікұлы шығарылсын;</w:t>
      </w:r>
      <w:r>
        <w:br/>
      </w:r>
      <w:r>
        <w:rPr>
          <w:rFonts w:ascii="Times New Roman"/>
          <w:b w:val="false"/>
          <w:i w:val="false"/>
          <w:color w:val="000000"/>
          <w:sz w:val="28"/>
        </w:rPr>
        <w:t>
</w:t>
      </w:r>
      <w:r>
        <w:rPr>
          <w:rFonts w:ascii="Times New Roman"/>
          <w:b w:val="false"/>
          <w:i w:val="false"/>
          <w:color w:val="000000"/>
          <w:sz w:val="28"/>
        </w:rPr>
        <w:t>
      мынадай мазмұндағы бөлімдермен толықтырылсын:</w:t>
      </w:r>
      <w:r>
        <w:br/>
      </w:r>
      <w:r>
        <w:rPr>
          <w:rFonts w:ascii="Times New Roman"/>
          <w:b w:val="false"/>
          <w:i w:val="false"/>
          <w:color w:val="000000"/>
          <w:sz w:val="28"/>
        </w:rPr>
        <w:t>
      «Қазақстан Республикасы Туризм және спорт министрлігінің инвестициялық жобалардың іске асырылу барысын бақылау жөніндегі республикалық жобалау тобы»:</w:t>
      </w:r>
    </w:p>
    <w:bookmarkEnd w:id="15"/>
    <w:p>
      <w:pPr>
        <w:spacing w:after="0"/>
        <w:ind w:left="0"/>
        <w:jc w:val="both"/>
      </w:pPr>
      <w:r>
        <w:rPr>
          <w:rFonts w:ascii="Times New Roman"/>
          <w:b w:val="false"/>
          <w:i w:val="false"/>
          <w:color w:val="000000"/>
          <w:sz w:val="28"/>
        </w:rPr>
        <w:t>«Досмұхамбетов         - Қазақстан Республикасының Туризм және спорт</w:t>
      </w:r>
      <w:r>
        <w:br/>
      </w:r>
      <w:r>
        <w:rPr>
          <w:rFonts w:ascii="Times New Roman"/>
          <w:b w:val="false"/>
          <w:i w:val="false"/>
          <w:color w:val="000000"/>
          <w:sz w:val="28"/>
        </w:rPr>
        <w:t>
Темірхан Мыңайдарұлы     министрі</w:t>
      </w:r>
    </w:p>
    <w:p>
      <w:pPr>
        <w:spacing w:after="0"/>
        <w:ind w:left="0"/>
        <w:jc w:val="both"/>
      </w:pPr>
      <w:r>
        <w:rPr>
          <w:rFonts w:ascii="Times New Roman"/>
          <w:b w:val="false"/>
          <w:i w:val="false"/>
          <w:color w:val="000000"/>
          <w:sz w:val="28"/>
        </w:rPr>
        <w:t>Ермегияев              - Қазақстан Республикасының Туризм және спорт</w:t>
      </w:r>
      <w:r>
        <w:br/>
      </w:r>
      <w:r>
        <w:rPr>
          <w:rFonts w:ascii="Times New Roman"/>
          <w:b w:val="false"/>
          <w:i w:val="false"/>
          <w:color w:val="000000"/>
          <w:sz w:val="28"/>
        </w:rPr>
        <w:t>
Талғат Амангелдіұлы      вице-министрі</w:t>
      </w:r>
    </w:p>
    <w:p>
      <w:pPr>
        <w:spacing w:after="0"/>
        <w:ind w:left="0"/>
        <w:jc w:val="both"/>
      </w:pPr>
      <w:r>
        <w:rPr>
          <w:rFonts w:ascii="Times New Roman"/>
          <w:b w:val="false"/>
          <w:i w:val="false"/>
          <w:color w:val="000000"/>
          <w:sz w:val="28"/>
        </w:rPr>
        <w:t>Өскенбаев              - Қазақстан Республикасының Туризм және спорт</w:t>
      </w:r>
      <w:r>
        <w:br/>
      </w:r>
      <w:r>
        <w:rPr>
          <w:rFonts w:ascii="Times New Roman"/>
          <w:b w:val="false"/>
          <w:i w:val="false"/>
          <w:color w:val="000000"/>
          <w:sz w:val="28"/>
        </w:rPr>
        <w:t>
Қайырбек Айтбайұлы       вице-министрі</w:t>
      </w:r>
    </w:p>
    <w:p>
      <w:pPr>
        <w:spacing w:after="0"/>
        <w:ind w:left="0"/>
        <w:jc w:val="both"/>
      </w:pPr>
      <w:r>
        <w:rPr>
          <w:rFonts w:ascii="Times New Roman"/>
          <w:b w:val="false"/>
          <w:i w:val="false"/>
          <w:color w:val="000000"/>
          <w:sz w:val="28"/>
        </w:rPr>
        <w:t>Жақсылықов             - Қазақстан Республикасы Индустрия және жаңа</w:t>
      </w:r>
      <w:r>
        <w:br/>
      </w:r>
      <w:r>
        <w:rPr>
          <w:rFonts w:ascii="Times New Roman"/>
          <w:b w:val="false"/>
          <w:i w:val="false"/>
          <w:color w:val="000000"/>
          <w:sz w:val="28"/>
        </w:rPr>
        <w:t>
Тимур Мекешұлы           технологиялар министрлігі Инвестициялар</w:t>
      </w:r>
      <w:r>
        <w:br/>
      </w:r>
      <w:r>
        <w:rPr>
          <w:rFonts w:ascii="Times New Roman"/>
          <w:b w:val="false"/>
          <w:i w:val="false"/>
          <w:color w:val="000000"/>
          <w:sz w:val="28"/>
        </w:rPr>
        <w:t>
                         комитетінің төрағасы</w:t>
      </w:r>
    </w:p>
    <w:bookmarkStart w:name="z32" w:id="16"/>
    <w:p>
      <w:pPr>
        <w:spacing w:after="0"/>
        <w:ind w:left="0"/>
        <w:jc w:val="both"/>
      </w:pPr>
      <w:r>
        <w:rPr>
          <w:rFonts w:ascii="Times New Roman"/>
          <w:b w:val="false"/>
          <w:i w:val="false"/>
          <w:color w:val="000000"/>
          <w:sz w:val="28"/>
        </w:rPr>
        <w:t>
      «Қазақстан Республикасы Ұлттық ғарыш агенттігінің инвестициялық жобалардың іске асырылу барысын бақылау жөніндегі республикалық жобалау тобы»:</w:t>
      </w:r>
    </w:p>
    <w:bookmarkEnd w:id="16"/>
    <w:p>
      <w:pPr>
        <w:spacing w:after="0"/>
        <w:ind w:left="0"/>
        <w:jc w:val="both"/>
      </w:pPr>
      <w:r>
        <w:rPr>
          <w:rFonts w:ascii="Times New Roman"/>
          <w:b w:val="false"/>
          <w:i w:val="false"/>
          <w:color w:val="000000"/>
          <w:sz w:val="28"/>
        </w:rPr>
        <w:t>Мұсабаев               - Қазақстан Республикасы Ұлттық ғарыш</w:t>
      </w:r>
      <w:r>
        <w:br/>
      </w:r>
      <w:r>
        <w:rPr>
          <w:rFonts w:ascii="Times New Roman"/>
          <w:b w:val="false"/>
          <w:i w:val="false"/>
          <w:color w:val="000000"/>
          <w:sz w:val="28"/>
        </w:rPr>
        <w:t>
Талғат Амангелдіұлы      агенттігінің төрағасы</w:t>
      </w:r>
    </w:p>
    <w:p>
      <w:pPr>
        <w:spacing w:after="0"/>
        <w:ind w:left="0"/>
        <w:jc w:val="both"/>
      </w:pPr>
      <w:r>
        <w:rPr>
          <w:rFonts w:ascii="Times New Roman"/>
          <w:b w:val="false"/>
          <w:i w:val="false"/>
          <w:color w:val="000000"/>
          <w:sz w:val="28"/>
        </w:rPr>
        <w:t>Әбдібеков              - Қазақстан Республикасының Индустрия және</w:t>
      </w:r>
      <w:r>
        <w:br/>
      </w:r>
      <w:r>
        <w:rPr>
          <w:rFonts w:ascii="Times New Roman"/>
          <w:b w:val="false"/>
          <w:i w:val="false"/>
          <w:color w:val="000000"/>
          <w:sz w:val="28"/>
        </w:rPr>
        <w:t>
Нұрмұхамбет Қанапияұлы   жаңа технологиялар вице-министрі</w:t>
      </w:r>
    </w:p>
    <w:p>
      <w:pPr>
        <w:spacing w:after="0"/>
        <w:ind w:left="0"/>
        <w:jc w:val="both"/>
      </w:pPr>
      <w:r>
        <w:rPr>
          <w:rFonts w:ascii="Times New Roman"/>
          <w:b w:val="false"/>
          <w:i w:val="false"/>
          <w:color w:val="000000"/>
          <w:sz w:val="28"/>
        </w:rPr>
        <w:t>Молдабеков             - Қазақстан Республикасы Ұлттық ғарыш</w:t>
      </w:r>
      <w:r>
        <w:br/>
      </w:r>
      <w:r>
        <w:rPr>
          <w:rFonts w:ascii="Times New Roman"/>
          <w:b w:val="false"/>
          <w:i w:val="false"/>
          <w:color w:val="000000"/>
          <w:sz w:val="28"/>
        </w:rPr>
        <w:t>
Мейірбек Молдабекұлы     агенттігі төрағасының орынбасары</w:t>
      </w:r>
    </w:p>
    <w:p>
      <w:pPr>
        <w:spacing w:after="0"/>
        <w:ind w:left="0"/>
        <w:jc w:val="both"/>
      </w:pPr>
      <w:r>
        <w:rPr>
          <w:rFonts w:ascii="Times New Roman"/>
          <w:b w:val="false"/>
          <w:i w:val="false"/>
          <w:color w:val="000000"/>
          <w:sz w:val="28"/>
        </w:rPr>
        <w:t>Қазиев                 - Қазақстан Республикасы Ұлттық ғарыш</w:t>
      </w:r>
      <w:r>
        <w:br/>
      </w:r>
      <w:r>
        <w:rPr>
          <w:rFonts w:ascii="Times New Roman"/>
          <w:b w:val="false"/>
          <w:i w:val="false"/>
          <w:color w:val="000000"/>
          <w:sz w:val="28"/>
        </w:rPr>
        <w:t>
Бағлан Нұрланұлы         агенттігі Ғарыштық қызметті дамыту</w:t>
      </w:r>
      <w:r>
        <w:br/>
      </w:r>
      <w:r>
        <w:rPr>
          <w:rFonts w:ascii="Times New Roman"/>
          <w:b w:val="false"/>
          <w:i w:val="false"/>
          <w:color w:val="000000"/>
          <w:sz w:val="28"/>
        </w:rPr>
        <w:t>
                         стратегиясы департаментінің директоры»;</w:t>
      </w:r>
    </w:p>
    <w:bookmarkStart w:name="z33" w:id="17"/>
    <w:p>
      <w:pPr>
        <w:spacing w:after="0"/>
        <w:ind w:left="0"/>
        <w:jc w:val="both"/>
      </w:pPr>
      <w:r>
        <w:rPr>
          <w:rFonts w:ascii="Times New Roman"/>
          <w:b w:val="false"/>
          <w:i w:val="false"/>
          <w:color w:val="000000"/>
          <w:sz w:val="28"/>
        </w:rPr>
        <w:t>
      көрсетілген өкіммен бөлінген инвестициялық жобаларды инвестициялық жобалардың іске асырылу барысын бақылау жөніндегі республикалық жобалау топтарының арасында бөлу осы өкімге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өкіммен бөлінген инвестициялық жобаларды үдемелі индустриялық-инновациялық дамыту жөніндегі өңірлік басқару орталықтары арасында бөлу осы өкімге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өкімнің </w:t>
      </w:r>
      <w:r>
        <w:rPr>
          <w:rFonts w:ascii="Times New Roman"/>
          <w:b w:val="false"/>
          <w:i w:val="false"/>
          <w:color w:val="000000"/>
          <w:sz w:val="28"/>
        </w:rPr>
        <w:t>6-қосымшасында</w:t>
      </w:r>
      <w:r>
        <w:rPr>
          <w:rFonts w:ascii="Times New Roman"/>
          <w:b w:val="false"/>
          <w:i w:val="false"/>
          <w:color w:val="000000"/>
          <w:sz w:val="28"/>
        </w:rPr>
        <w:t>:</w:t>
      </w:r>
      <w:r>
        <w:br/>
      </w:r>
      <w:r>
        <w:rPr>
          <w:rFonts w:ascii="Times New Roman"/>
          <w:b w:val="false"/>
          <w:i w:val="false"/>
          <w:color w:val="000000"/>
          <w:sz w:val="28"/>
        </w:rPr>
        <w:t>
      «Инвестициялық жобаның іске асырылу барысы туралы ақпарат» деген № 2 есеп нысанында:</w:t>
      </w:r>
      <w:r>
        <w:br/>
      </w:r>
      <w:r>
        <w:rPr>
          <w:rFonts w:ascii="Times New Roman"/>
          <w:b w:val="false"/>
          <w:i w:val="false"/>
          <w:color w:val="000000"/>
          <w:sz w:val="28"/>
        </w:rPr>
        <w:t>
</w:t>
      </w:r>
      <w:r>
        <w:rPr>
          <w:rFonts w:ascii="Times New Roman"/>
          <w:b w:val="false"/>
          <w:i w:val="false"/>
          <w:color w:val="000000"/>
          <w:sz w:val="28"/>
        </w:rPr>
        <w:t>
      9, 13, 17-бағандар мынадай редакцияда жазылсын:</w:t>
      </w:r>
      <w:r>
        <w:br/>
      </w:r>
      <w:r>
        <w:rPr>
          <w:rFonts w:ascii="Times New Roman"/>
          <w:b w:val="false"/>
          <w:i w:val="false"/>
          <w:color w:val="000000"/>
          <w:sz w:val="28"/>
        </w:rPr>
        <w:t>
      «есепті айға жоспар, млн. теңге».</w:t>
      </w:r>
    </w:p>
    <w:bookmarkEnd w:id="17"/>
    <w:p>
      <w:pPr>
        <w:spacing w:after="0"/>
        <w:ind w:left="0"/>
        <w:jc w:val="both"/>
      </w:pPr>
      <w:r>
        <w:rPr>
          <w:rFonts w:ascii="Times New Roman"/>
          <w:b w:val="false"/>
          <w:i/>
          <w:color w:val="000000"/>
          <w:sz w:val="28"/>
        </w:rPr>
        <w:t>      Премьер-Министр                                      К. Мәсімов</w:t>
      </w:r>
    </w:p>
    <w:bookmarkStart w:name="z37"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27 мамырдағы  </w:t>
      </w:r>
      <w:r>
        <w:br/>
      </w:r>
      <w:r>
        <w:rPr>
          <w:rFonts w:ascii="Times New Roman"/>
          <w:b w:val="false"/>
          <w:i w:val="false"/>
          <w:color w:val="000000"/>
          <w:sz w:val="28"/>
        </w:rPr>
        <w:t xml:space="preserve">
№ 77-ө өкіміне      </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13 ақпандағы </w:t>
      </w:r>
      <w:r>
        <w:br/>
      </w:r>
      <w:r>
        <w:rPr>
          <w:rFonts w:ascii="Times New Roman"/>
          <w:b w:val="false"/>
          <w:i w:val="false"/>
          <w:color w:val="000000"/>
          <w:sz w:val="28"/>
        </w:rPr>
        <w:t xml:space="preserve">
№ 26-ө өкіміне     </w:t>
      </w:r>
      <w:r>
        <w:br/>
      </w:r>
      <w:r>
        <w:rPr>
          <w:rFonts w:ascii="Times New Roman"/>
          <w:b w:val="false"/>
          <w:i w:val="false"/>
          <w:color w:val="000000"/>
          <w:sz w:val="28"/>
        </w:rPr>
        <w:t xml:space="preserve">
3-қосымша       </w:t>
      </w:r>
    </w:p>
    <w:bookmarkStart w:name="z38" w:id="19"/>
    <w:p>
      <w:pPr>
        <w:spacing w:after="0"/>
        <w:ind w:left="0"/>
        <w:jc w:val="left"/>
      </w:pPr>
      <w:r>
        <w:rPr>
          <w:rFonts w:ascii="Times New Roman"/>
          <w:b/>
          <w:i w:val="false"/>
          <w:color w:val="000000"/>
        </w:rPr>
        <w:t xml:space="preserve"> 
Инвестициялық жобаларды инвестициялық жобалардың іске асырылу барысын бақылау жөніндегі республикалық жобалау топтарының арасында бөлу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9387"/>
        <w:gridCol w:w="2978"/>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кезеңі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Мұнай және газ министрлігінің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Ықпалдастырылған газ-химия кешенін салу (өтініш беруші - «Kazakhstan Petrochemical Industries Inc»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Шымкент» газ құбырын салу (өтініш беруші - «ҚазМұнайГаз» ұлттық компаниясы»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2010 - 2019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Төтенше жағдайлар министрлігінің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өзенінде тасқынға қарсы Көксарай қарсы реттеуішін салу (өтініш беруші - Қазақстан Республикасы Төтенше жағдайлар министрлігі)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Индустрия және жаңа технологиялар министрлігінің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кен байыту комбинатын салу (өтініш беруші - «Қазақмыс корпорациясы»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 байыту комбинатын салу (өтініш беруші - «Қазақмыс корпорациясы»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пайдалана отырып, жылына 270 мың тонна жоғары көміртекті феррохром өндірісін ұлғайту (өтініш беруші - «Қазхром» трансұлттық компаниясы»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Металданған өнім өндіру жөніндегі зауыт салу (өтініш беруші - «Соколов-Сарыбай кен байыту өндірістік бірлестігі»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жол-құрылысы техникасы мен автобустар шығару (өтініш беруші - «АгромашХолдинг»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шекара маңы ынтымақтастығы халықаралық орталығын құру (өтініш беруші - «Қорғас» шекара маңы ынтымақтастығы халықаралық орталығы»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2005 - 2018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Көлік және коммуникация министрлігінің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 (өтініш беруші - Қазақстан Республикасы Көлік және коммуникация министрлігі)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2007 - 2012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Ауыл шаруашылығы министрлігінің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арнасын қайта жаңарту (өтініш беруші - Қазақстан Республикасы Ауыл шаруашылығы министрлігінің Су ресурстары комитеті)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Туризм және спорт министрлігінің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туристік орталығын құру жобасы (өтініш беруші - «Tourism Borovoe City»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2009 - 2021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Ұлттық ғарыш агенттігінің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 байланыс және хабарлау спутниктік жүйесін құру (өтініш беруші - Қазақстан Республикасы Ұлттық ғарыш агенттігі)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2006 - 2013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 айлағында «Бәйтерек» ғарыш зымыран кешенін құру (өтініш беруші - Қазақстан Республикасы Ұлттық ғарыш агенттігі)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2005 - 2013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 құрастыру-сынау кешенін құру (өтініш беруші - Қазақстан Республикасы Ұлттық ғарыш агенттігі)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Жерді қашықтан зондтау ғарыш жүйесін құру (өтініш беруші - Қазақстан Республикасы Ұлттық ғарыш агенттігі)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«ҚазАгро» ұлттық басқарушы холдингі» акционерлік қоғамының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бордақылау алаңын құру (өтініш беруші - «ОтесБиоАзия»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қараша</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Инфрақұрылымы дамыған қазіргі заманғы бордақылау алаңын құру (өтініш беруші - «Crown Батыс»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Сұрыпты тұқым материалын өндіру зауытын салу (өтініш беруші - «Қазақстан мақтасы»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наурыз</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құру (өтініш беруші - «Құнарлы өнімдер»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Бройлер етін өндіруге бағытталған өндірісті жаңғырту. Жаңа құрал жабдықтар сатып алу (өтініш беруші - «Комсомол құс фабрикасы»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кесілген макарон өнімдерін өндіру цехын салу (өтініш беруші - «Қостанай диірмен комбинаты»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жаңарту (өтініш беруші - «Агроинтерқұс»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өндіру және қайта өңдеу (өтініш беруші - «АстанаЭкоСтандарт»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«Самұрық-Қазына» ұлттық әл-ауқат қоры» акционерлік қоғамының инвестициялық жобалардың іске асырылу барысын бақылау жөніндегі республикалық жобалау тобы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Шарын өзенінде Мойнақ ГЭС-ін салу (өтініш беруші - «Самұрық-Энерго»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өңдеу зауытын қайта жаңарту және жаңғырту (өтініш беруші - «ҚазМұнайГаз» ұлттық компаниясы»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пластикалық массалар зауытында жол битумдарын шығару (өтініш беруші - «ҚазМұнайГаз» ұлттық компаниясы»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және Алматы облысында 12 трансформаторлық кіші станциялар салу («Кеңсай», «Медеу», «Шымбұлақ», «Новая», «Отрар», «Алатау», «ҚазМУ», «Топливная», «Ерменсай», «Алтай», «Мамыр», «Новая-3А») (өтініш беруші - «Самұрық-Энерго»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2009 - 2012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 жауапкершілігі шектеулі серіктестігінің базасында Қазақстан Республикасында жүк вагондарын шығаратын қуаттар құру (өтініш беруші - «Қамқор Менеджмент»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акционерлік қоғамының Шымкент қаласындағы қолданыстағы қуаттарын кеңейту  және Астана қаласында GМР стандарттарына сәйкес фармацевтика фабрикасын салу (өтініш беруші - «Химфарм»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«Жетіген - Қорғас» темір жол желісін салу (өтініш беруші - Қазақстан Республикасы Көлік және коммуникация министрлігі)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2009 - 2012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жаңа темір жол желісін салу (өтініш беруші - Қазақстан Республикасы Көлік және коммуникация министрлігі)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ЖЭС-ін салу (өтініш беруші - «Самұрық-Энерго»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ҰЭЖ-не 500 кВ, 220 кВ кернеулі желілерімен қоса отырып, Алма 500 кВ КС салу (өтініш беруші - «KEGOC»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 энергия блогын құра отырып Екібастұз ГРЭС-2 кеңейту және қайта жаңарту (өтініш беруші - «Самұрық-Энерго»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2009 - 2013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ГРЭС-1 кеңейту және қайта жаңарту (өтініш беруші - «Самұрық-Қазына» ұлттық әл-ауқат қоры»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ГЭС-ін жаңғырту (өтініш беруші - «Самұрық-Энерго»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ұлттық электр желісін жаңғырту, II кезең (өтініш беруші - «KEGOC»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2009 - 2016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қуаттылығы жылына 180 мың тонна күкірт қышқылы зауытын қайта жаңарту (өтініш беруші - «Қазатомөнеркәсіп-КҚЗ» бірлескен кәсіпорыны»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байыту фабрикасын және күкірт қышқылы цехын салу (өтініш беруші - «Қазфосфат»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 шығаруды ұйымдастыру (өтініш беруші - «Бәйтерек-А»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«Үшбас» және «Герес» кен орындары базасында моноаммоний және диаммонийфосфат шығару (өтініш беруші - «Қазақстандық минералдық ресурстар» тау-кен компаниясы» жауапкершілігі шектеулі серіктестігі)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2009 - 2013 ж.ж.</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ГЭС-інің қуат беру схемасы (өтініш беруші - «KEGOC» акционерлік қоғамы)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ж.ж.</w:t>
            </w:r>
          </w:p>
        </w:tc>
      </w:tr>
    </w:tbl>
    <w:bookmarkStart w:name="z39"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28 мамырдағы   </w:t>
      </w:r>
      <w:r>
        <w:br/>
      </w:r>
      <w:r>
        <w:rPr>
          <w:rFonts w:ascii="Times New Roman"/>
          <w:b w:val="false"/>
          <w:i w:val="false"/>
          <w:color w:val="000000"/>
          <w:sz w:val="28"/>
        </w:rPr>
        <w:t xml:space="preserve">
№ 77-ө өкіміне        </w:t>
      </w:r>
      <w:r>
        <w:br/>
      </w:r>
      <w:r>
        <w:rPr>
          <w:rFonts w:ascii="Times New Roman"/>
          <w:b w:val="false"/>
          <w:i w:val="false"/>
          <w:color w:val="000000"/>
          <w:sz w:val="28"/>
        </w:rPr>
        <w:t xml:space="preserve">
2-қосымша          </w:t>
      </w:r>
    </w:p>
    <w:bookmarkEnd w:id="2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13 ақпандағы  </w:t>
      </w:r>
      <w:r>
        <w:br/>
      </w:r>
      <w:r>
        <w:rPr>
          <w:rFonts w:ascii="Times New Roman"/>
          <w:b w:val="false"/>
          <w:i w:val="false"/>
          <w:color w:val="000000"/>
          <w:sz w:val="28"/>
        </w:rPr>
        <w:t xml:space="preserve">
№ 26-ө өкіміне       </w:t>
      </w:r>
      <w:r>
        <w:br/>
      </w:r>
      <w:r>
        <w:rPr>
          <w:rFonts w:ascii="Times New Roman"/>
          <w:b w:val="false"/>
          <w:i w:val="false"/>
          <w:color w:val="000000"/>
          <w:sz w:val="28"/>
        </w:rPr>
        <w:t xml:space="preserve">
4-қосымша         </w:t>
      </w:r>
    </w:p>
    <w:bookmarkStart w:name="z40" w:id="21"/>
    <w:p>
      <w:pPr>
        <w:spacing w:after="0"/>
        <w:ind w:left="0"/>
        <w:jc w:val="left"/>
      </w:pPr>
      <w:r>
        <w:rPr>
          <w:rFonts w:ascii="Times New Roman"/>
          <w:b/>
          <w:i w:val="false"/>
          <w:color w:val="000000"/>
        </w:rPr>
        <w:t xml:space="preserve"> 
Инвестициялық жобаларды үдемелі индустриялық-инновациялық дамыту жөніндегі өңірлік басқару орталықтары арасында бөлу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470"/>
        <w:gridCol w:w="2899"/>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кезеңі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Васильков алтын кен орнын одан әрі игеру және алтын шығару фабрикасын салу (өтініш беруші - «Васильков КБК»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кенін қайта өңдеу және байыту жөніндегі ұсақтау-байыту фабрикасын салу (өтініш беруші - «Өркен»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га жылы жайлар (өтініш беруші - «Қазақстанның жылыжай технологиялары»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кешені (өтініш беруші - «Астана Агроөнім»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құру (өтініш беруші - «Бауманское-07»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құру (өтініш беруші - «Острогорское»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шілде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қуыс кірпіш өндіру зауытын салу (өтініш беруші - «Кереге-Астана»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шілде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бас ірі қараға бордақылау алаңы, жылына 5000 тонналық ет комбинаты (өтініш беруші - «SC FOOD»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 (өтініш беруші - «BI-Cement»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кірпіш өндіру зауытын салу (өтініш беруші - «ENKI»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қараша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бұйымдар өндіру зауыты (өтініш беруші - «Ситал-2»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кірпіш өндіру зауыты (өтініш беруші - «АқтөбеҚұрылыс-Монтаж»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медициналық техника өндірісін оқшауландыру (өтініш беруші - «Ақтөберентген»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көлік-логистикалық орталығы (өтініш беруші - «Ақтөбе-Орталық»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басқа арналған сүт-тауар фермасы (өтініш беруші - «Айс»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 ауылындағы мал шаруашылығы кешені (өтініш беруші - «Париж коммунасы XXI»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 ГЖЭС-нің екінші кезегі (өтініш беруші - «Актөбемұнайқаржы»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 кен орнындағы жер асты кеніш шахтасы (өтініш беруші - «Восход-Ориел»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кешені (өтініш беруші - «Izet Greenhous»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шілде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дайындау жөніндегі № 4 зауыт (өтініш беруші - «СНПС-Ақтөбемұнайгаз»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кен орнындағы қабатқа тазартылмаған газды айдау станциясы (өтініш беруші - «СНПС-Ақтөбемұнайгаз»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ЖГӨЗ-3 Солтүстік Трува кен орнынан газды сепарациялау және қайта айдау жөніндегі сорғы станциясы (өтініш беруші - «СНПС-Ақтөбемұнайгаз»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кен орнында алтынқұрамдас кенді өңдеу бойынша байыту фабрикасы (өтініш беруші - «Юбилейное»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2009 - 2013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Мыс-мысмырышты кенді өңдеу бойынша № 2 байыту фабрикасы (өтініш беруші - «Ақтөбе мыс компаниясы»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Чилисай фосфорит кен орны базасында фосфоритті тыңайтқыштар шығару бойынша өндірісті ұйымдастыру (өтініш беруші - «Темір Сервис ЛТД»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Лақтыбай және Қаратөбе кен орнында жанама мұнай газын кәдеге жарату жүйесін құру (өтініш беруші - «Қазақтүрікмұнай»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қазан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 басқарудың автоматтандырылған жүйесі (өтініш беруші - Қазақстан Республикасы Көлік және коммуникация министрлігі «Қазаэронавигация» республикалық мемлекеттік кәсіпорнының «Батыс Қазақстан өңірлік әуе қозғалысын ұйымдастыру орталығы» филиалы)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Аммонит өндіру (өтініш беруші - «ҚазЦКУБ Нитрохим»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жаңарту (өтініш беруші - «Рамазан»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сәуір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сақтайтын коммуналдық азық-түлік базары (өтініш беруші - «Бизнесті дамыту орталығы»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 қайта жаңарту (өтініш беруші - «Көктас-Ақтөбе»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Тербелісті тығыздалған бұйымдар шығаратын зауыт (өтініш беруші - «СпецТрансСтройКомпани»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өндіру зауыты (өтініш беруші - «Компания Текше Тас»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тамыз</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өндіру зауыты (өтініш беруші - «ТеміржолұрылысАтырау»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тамыз</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өндіру зауыты (өтініш беруші - «Мұғалжар Мұнайқұрылыс»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қыркүйек</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базасын қайта жаңарту (өтініш беруші - «Sionooil» жауапкершілігі шектеулі серіктестігінің Ақтөбе филиалы)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шілде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кәдеге жарату кешені (өтініш беруші - «Қазақойл Ақтөбе»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 салып, темір кендерінің Велихов кен орнын игеру (өтініш беруші - «Ақтөбе-Темір-ВС»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Үшішні Жаңажол газ өңдеу зауыты (өтініш беруші - «СНПС-Ақтөбемұнайгаз»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2006 - 2012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Шыныпластикалық құбырлар өндіру зауытының 3-кезегі (өтініш беруші - «Ақтөбе металл емес құбырлар зауыты»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ерітінділер үшін бір жолғы системаларды өндіру зауытын салу, Еңбекшіқазақ ауданы Қырбалтабай ауылы (өтініш беруші - «Алтомед»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9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 өңдеу зауытын салу, Жамбыл ауданы Қопа станциясы (өтініш беруші - «TASKOM KZ»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бейінді логистикалық кешен салу, Талғар ауданы Жаңалық кенті (өтініш беруші - «ЮСКО Логистикс Интернешнл»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 майын өндіру зауытын салу, Іле ауданы, Чапаев ауылы (өтініш беруші - «Компания Сарыбұлақ»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Danone Berkut сүт өнімдерін өндіру зауыты, (өтініш беруші- «Danone Berkut»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га жылыжай салу (өтініш беруші - «Green House - Жасыл үй»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ГЭС-4 салу (өтініш беруші - «АСПМК-519»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өндіретін жаңа фармацевтикалық зауыт салу (өтініш беруші - «Global New Life»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ГЭС-тер сарқырамасын салу (өтініш беруші - «Жетісу» әлеуметтік-кәсіпкерлік корпорациясы» ұлттық компаниясы»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Сэндвич-панельдер өндіру зауытын салу, Іле ауданы, Боралдай ауылы (өтініш беруші - «Еврокерамика»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Иілген болат пішіндерін өндіру зауытын салу (өтініш беруші - «ILNO GROUP»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қазан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шаруашылығының экологиялық таза өнімдерін өндіру және экспорттау, Балқаш ауданы, Бақанас ауылы, Ақдала ауылы (өтініш беруші - «Отес Атил» компаниялар тобы»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2009 - 2012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қаласында жылыжай салу, «Арна» өнеркәсіптік аймағы (өтініш беруші - «Green Land Alatau»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бұрын шығарылмаған индустриялық (стационарлық, тартқыш) қорғасынды-қышқылды аккумулятор батареяларын игеру (өтініш беруші - «Қайнар-АКБ»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 қондырғылары мен жабдықтарын жөндеу және сервистік қызмет көрсету зауытын салу (өтініш беруші - «ҚазТурбоЖөндеу»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тұзын және техникалық тұз өндіру зауыты (өтініш беруші - «Каспий» ӘКК» ҰК» акционерлік қоғамы, серіктес - «Өнеркәсіптехжабдық» жауапкершілігі шектеулі серіктестігі, басқарушы компания - «Caspiy Salt»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құрылыс материалдарын өндіру зауытын салу (өтініш беруші - «БИАС ТЭК»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үшін жеңілдетілген панельдер шығару зауыты (өтініш беруші - «Констракшн KZ»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қолданылатын шприцтер шығару зауыты (өтініш беруші - «Брандо»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қаласында металл илегін шығаратын металлургиялық комбинат салу (өтініш беруші - «Металлөнімі»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75 МВт болатын Атырау ЖЭО кеңейтудің IV кезегін салу (өтініш беруші - «Атырау ЖЭО»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импорттық өнімдерді алмастыруға бағытталған полимерлік және композициялық материалдар өндіру (өтініш беруші - «ЛИК ЗПКИ»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тігілген полиэтилен және термоқондыру манжеталары мен таспалар өндірісін құру (өтініш беруші - «Ядролық технологиялар паркі» акционерлік қоғамы, «Kazfoam»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шойын құю цехын болат вагон құю өндірісі етіп қайта жаңарту (өтініш беруші - «Шығысмашзауыты»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тәсіл бойынша цемент зауытын салу (өтініш беруші - «Қазақцемент»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металлургия кешенінің мыс қорыту және электролиз зауыттарын салу, жылына 70 000 тонна мыс концентраты (өтініш беруші - «Қазмырыш»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«ӨТМК» акционерлік қоғамында титан кесектерін және қорытпаларын өндіру зауыты (өтініш беруші - «Өскемен титан-магний комбинаты»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өндірісін қайта жаңарту және жаңғырту (өтініш беруші - «Семей былғары-үлбір комбинаты»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құс фабрикасы» акционерлік қоғамын жылына 20 мың тонна етке дейін кеңейту (өтініш беруші - «Өскемен құс фабрикасы»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сақтау қоймасын құру (өтініш беруші - «ЕртісТАНур плюс»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 цехы (өтініш беруші - «Өскемен полиэтилен құбырлары зауыты»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және бақылау кәбілдерін шығару цехын дамыту (өтініш беруші - «EAST INDUSTRI COMPANI Ltd»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толық циклді автозауыт және автоқұрамдар шығаратын технопарк салу (өтініш беруші - «Азия Авто»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«Ромат» фармацевтикалық компаниясы» жауапкершілігі шектеулі серіктестігінің медициналық препараттар зауытын қайта жаңарту (өтініш беруші - «Ромат» фармацевтикалық компаниясы»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қуаттарды жаңғырту, өндірілетін өнімдердің номенклатурасын кеңейту (өтініш беруші - «Өскемен арматура зауыты»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РМК мырыш өндірісін қайта жаңарту (өтініш беруші - «Қазмырыш»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фабрикасындағы қайта жаңарту жұмыстары (өтініш беруші - «Қазмырыш»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қайта жарақтандыру (өтініш беруші - «Қазмырышмаш»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Тишин кенішінің төменгі жиектерінде кен қыртыстарын дамыту (өтініш беруші - «Қазмырыш»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өндірісін құру (өтініш беруші - «Аммонит»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 жағалауында санаториялық-курорттық қонақ-үй кешенін салу (өтініш беруші - «UZZ VC KAZAKHSTAN»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 паркін жаңарту, әуежай инфрақұрылымын жаңғырту (өтініш беруші - «Семейавиа»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2009 - 2014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зауытының ферроқорытпалар өндірісін кеңейту және жаңғырту (өтініш беруші - «Тараз металлургия зауыты»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Гранитті және одан жасалатын бұйымдарды өңдеу цехын салу (өтініш беруші - «АльБасар»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Аса ауылында шикі мұнайды өңдеу зауытын салу (өтініш беруші - «Амангелді газ өңдеу зауыты»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қаласында электр металлургия шағын зауытын салу (өтініш беруші - «Запчасть»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қаласында болат қорыту цехын салу (өтініш беруші - «Жаңатас» металлургия комбинаты»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негізінде гүл өсіру кешенін салу (өтініш беруші - «Жасұлан және К»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тамыз</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салу (өтініш беруші - «Мыңарал Тас компани»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станциясында цемент зауытын салу (өтініш беруші - «ACIG»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 бастапқы өңдейтін жұмыс істеп тұрған фабрика базасында арқан жасауды ұйымдастыру (өтініш беруші - «Фабрика ПОШ-Тараз»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тамыз</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дисперсті фракциядан жасалған есіктер жасау цехын ұйымдастыру (өтініш беруші - «Алтимстройдеталь»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ыстықтай мырыштау бойынша қызметтер өндірісін ұйымдастыру (өтініш беруші - «Металл бұйымдары» БӨК»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 - 2010 ж. тамыз</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 тамырын қайта өңдеу цехын ұйымдастыру (өтініш беруші - «Licorice Kazakhstan»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 сүтін және сүт өнімдерін қайта өңдеу шағын зауытын салу (өтініш беруші - «Бисекеш» шаруа қожалығы)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қараша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газ-турбиналы электр станциясын салу (өтініш беруші - «Орал қаласында салынып жатқан газ-турбиналы электр станциясының дирекциясы»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Чинаревск кен орнында газ дайындау қондырғысын салу (өтініш беруші «Жайықмұнай»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қараша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«Қарашығанақ-Орал» газ құбырын салу (II кезең) (өтініш беруші - «Қарашығанақ Петролеум Оперейтинг Б.В.» шетелдік компаниялар консорциумы)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қайта айдау агрегаттарын және газ турбиналы электр станцияларын әзірлеу және дайындау (өтініш беруші - «Батыс Қазақстан машина жасау компаниясы»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Қарағанды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жауапкершілігі шектеулі серіктестігінің көмірден металлургиялық коксты жанама ала отырып, жылу техникалық кешенінің 2-кезегін салу және пайдалану (өтініш беруші - «Евромет»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«Kaztherm» жауапкершілігі шектеулі серіктестігінің болат панельді радиаторлар өндірісі (өтініш беруші - «Kaztherm»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 кен орнында өндіру (өтініш беруші - «Сарыарқа ENERGY»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«Kazcentrelectroprovod» жауапкершілігі шектеулі серіктестігінің полиэтилен құбырларын шығару (өтініш беруші - «Kazcentrelectroprovod»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Орау желісін іске қосу (өтініш беруші - «Евразиан Фудс»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«Евразиан Фудс» акционерлік қоғамының адсорбциялық тазарту желісін іске қосу (өтініш беруші - «Евразиан Фудс»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га жылыжайлар кешенін салу (өтініш беруші - «Green Technology»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«Майқұдық құс фабрикасы» жауапкершілігі шектеулі серіктестігінің өндірістік кешенін қайта жаңарту (өтініш беруші - «Майқұдық құс фабрикасы»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кенін өндіру және қайта өңдеу (өтініш беруші - «Bapy Mining»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Маркс атындағы құс фабрикасы» жауапкершілігі шектеулі серіктестігінің құс фабрикасын салу (өтініш беруші - «К. Маркс атындағы құс фабрикасы»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Ферроқорытпа өндірісінде кокс алмастырушыны алу үшін ұзын жалынды көмірді байыту және сұрыптау (өтініш беруші - «Хром-Т»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әдіспен» цемент өндіретін № 5 технологиялық желісін іске қосу (өтініш беруші - «Қарцемент»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фармацевтикалық кешенінің 3-кезегін салу (өтініш беруші - «Қарағанды фармацевтикалық кешені»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тексергіш газ қоспаларын өндіру (өтініш беруші - «Азия Хайер»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жүк вагондары үшін ірі құймалар өндірісі (өтініш беруші - «Пархоменко атындағы Қарағанды машина жасау зауыты»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жауапкершілігі шектеулі серіктестігінің филиалы Қарағанды құйма - машина жасау зауытында «ҚазБелАЗ» техникаларын жинақтау және қосалқы бөлшектерін шығару (өтініш беруші «ҚазБелАЗ» БК» жауапкершілігі шектелген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Индустриалдық саябақтың инфрақұрылымын салу (өтініш беруші - «Сарыарқа» әлеуметтік-кәсіпкерлік корпорациясы» ұлттық компаниясы»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Қостанай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илектеу зауытын салу (өтініш беруші - «Соколов-Сарыбай кен байыту өндірістік бірлестігі»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 өткізу және оған қызмет көрсету бойынша сауда-сервистік орталықтарын кеңейту және жаңғырту (өтініш беруші - «Агромашхолдинг»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қазан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кешені (өтініш беруші - «Қарасу-Ет»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салу (Әулиеқұл ауданының Тимофеевка ауылы) (өтініш беруші - «Тимофеевка-Агро»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 салу (өтініш беруші - «Қараман-К»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қазан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мал басына сүт-тауар фермасы (өтініш беруші - «Садчиковское»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мал басына сүт кешенін салу (өтініш беруші - «Тұрар»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Бройлерлер етін өндіруді және қайта өңдеуді кеңейту бойынша (өтініш беруші - «Жас қанат» бройлер құс фабрикасы»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 жаңа зауытын салу және жабдықтарды сатып алу (өтініш беруші - «Милх»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қазан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жаңғыртылған құс фабрикасын дамыту және құру (өтініш беруші - «Жас-Қанат 2006»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қазан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салу және кендір майын өндіру цехын салу (өтініш беруші - «Алтын-Май»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қаласында ұсақ сұрыпты илектеу станын салу (өтініш беруші - «ЕвразКаспианСталь»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Қызылорда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зауытын салу (өтініш беруші - «Автомобиль жолдары басқармасы»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Асфальт-бетон зауытын салу (өтініш беруші - «Автомобиль жолдары басқармасы»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тамыз</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сапалы қиыршық тас өндірісін ұйымдастыру (өтініш беруші - «Шалқия-Неруд» компаииясы»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 зауытын салу (өтініш беруші - «Тасбұлақ»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ақпан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 30 тонна нан-тоқаш өнімдерін өндіретін нан зауытын салу (өтініш беруші - «Шапағат сүт»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өнімдерін шығару цехын салу (өтініш беруші - «Тату Агро» шаруа қожалығы)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мал басына арналған сүт тауар фермасы (өтініш беруші - «Рза»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ж.- 2010 ж. қараша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газ турбинасы станциясында 25 мВт бойынша 2-ші қосымша ГТҚ салу (өтініш беруші - «ПетроҚазақстанҚүмкөлРесорсиз»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шығару зауытын салу (өтініш беруші - «Автомобиль жолдары басқармасы»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сәуір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кәдеге жарату кешенінің II кезеңін салу (өтініш беруші - «Қазгермұнай» бірлескен кәсіпорны»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 және жуылған мұнай қалдықтарын қайта өңдеу қондырғысы (өтініш беруші - «БИС»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шілде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Ақшабұлақ кен орнында газ турбиналық электр станциясын салу (өтініш беруші - «Кристалл Менеджмент»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Маңғыстау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газ-бетон зауытын салу (өтініш беруші - «Концерн Сфинкс»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Баутино кентіндегі шағын кеме жөндеу зауыты (өтініш беруші - «Маңғыстау облысы кеме жөндеу зауыты»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сәуір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дәрілік нысандарды және медициналық мақсаттағы бұйымдарды шығару фармацевтикалық кешені (өтініш беруші - «Ча-Кур»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әуежайында халықаралық жолаушылар терминалын салу және ұшу-қону жолағын қайта жаңарту» (өтініш беруші - Маңғыстау облысының әкімдігі)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Баутино кентінде бұрғылау қоспаларын дайындау құрылғысын салу (өтініш беруші - «Эм-Ай Дриллинг Флюидз Интернэшнл, Б.В.» филиалы»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шілде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құрастырмалары зауытына өндірістік алаң салу (өтініш беруші - «ТеңізСервис»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құрамажем зауытын қамтитын элеватор кешенін салу (өтініш беруші - «Корпорация АПК-Инвест»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құрастырмалары зауытын салу (өтініш беруші - «J. Ray McDermott)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бизнестің өнеркәсіптік паркі (өтініш беруші - «Каспий» әлеуметтік-кәсіпкерлік корпорациясы» ұлттық компаниясы»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операцияларын қолдау базасын салу (өтініш беруші - «Балықшы»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өнімін шығару (өтініш беруші - «Энергия Капитал-1»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Циклді-ағынды ашпа кешенін салу (өтініш беруші - «Еуразия энергетика корпорациясы»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 - 2010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алгоминий өндіретін электролиз зауытының екінші кезегін салу (өтініш беруші - «Қазақстан электролиз зауыты»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баспалары өндірісін ұйымдастыру (өтініш беруші - «Қазэнергокабель»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Болатты вакумдеуге арналған қондырғы салу (өтініш беруші - «KSP Steel»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350 мың тонна агломерат аглоцехын жобалау және салу (өтініш беруші - «Қазхром» ТҰК»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Марганецті құйма өндірісін ұйымдастыру (өтініш беруші - «Format зауыты»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ГРЭС № 2 блогын қалпына келтіру (өтініш беруші - «Еуразия энергетика корпорациясы»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эл.сүзгі блогын монтаждау (өтініш беруші - «Екібастұз ГРЭС-1»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бөлінісі көлік схемасын қайта жаңарту (өтініш беруші - «Богатырь Көмір»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30 000 тонна болатын хлор және каустикалық соданы мембраналық әдіспен шығару өндірісін салу және ұйымдастыру (өтініш беруші - «Каустик»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көміртекті феррохром қождарын қайта өңдеу кешенін жобалау және салу (өтініш беруші - «Қазхром» ТҰК»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басқарудың ақпараттық жүйесі (өтініш беруші - «Қазхром» ТҰК»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зауытын қайта жаңарту және салу (өтініш беруші - «Ромат» фармацевтикалық компаниясы»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зауытты қайта жаңарту және салу (өтініш беруші - «Ромат» фармацевтикалық компаниясы»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қаласында бағыт ауыстырғыштар өндірісін және темір жол доңғалақтарын өңдеуді ұйымдастыру (өтініш беруші - «Проммашкомплект»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2009 - 2012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Солтүстік Қазақстан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қайта өңдеу кешенімен және құрамажем зауытымен бірге мал шаруашылығы кешені (өтініш беруші - «Баско»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60 мың тонна элеватор салу (өтініш беруші - «Еңбек Нан»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қыркүйек</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фабрикасын салып, Айсары кварц құмы кен орнын игеру (өтініш беруші - «Ақтөбе GLASS»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тасуға арналған жабық вагон-хоппер (астық тасығыш) перспективті моделін әзірлеу және оны өндіріске енгізу (өтініш беруші - «ЗИКСТО»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 мамандандырылған платформа (контейнер тасығыш) әзірлеу және оны өндіріске енгізу (өтініш беруші - «ЗИКСТО»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Титан-цирконий кенінің Обухов кен орнын кен байыту комбинатын сала отырып игеру (өтініш беруші - «Тиолайн»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кеуекті бетон қоспалары зауыты (өтініш беруші - «Құрғақ кеуекті бетон зауыты»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басқа сүт кешенін салу (өтініш беруші - «П.Я. Леонов» шаруа қожалығы)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қараша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кен орнын игеру (өтініш беруші - «Сырымбет»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түрдегі қиыршық тас шығару зауыты (өтініш беруші - «Шұнғыт»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полимерлі жүйелерді шығару зауыты (өтініш беруші - «NEW POLYMER», «Алькор» жауапкершілігі шектеулі серіктестіктері)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ізді жүк вагондарының перспективтік арбаларын (үш элементті, штампты - дәнекерлі) әзірлеу және оны өндіріске енгізу (өтініш беруші - «ЗИКСТО»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кешенін жаңғырту (өтініш беруші - «Наурыз-2030»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2009 - 2015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Қазақстан облысын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 өсіру, сою және етін өңдеу бойынша құс кешені (өтініш беруші - «Ордабасы Құс»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сыныпты майлау материалдарын өндіру зауытын салу (өтініш беруші - «Hill Corp»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жылына 2,5 млн.шаршы метр керамогранит өндіру зауыты (өтініш беруші - «Азия Керамик»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 - 2010 ж. наурыз</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 (өтініш беруші - «Стандарт Цемент»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 жібін тоқуды ұйымдастыру (өтініш беруші - «Oxy textile»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Гигроскопиялық мақта, мақта целлюлозасы мен құрамында шикізат бар мақтадан техникалық карбоксиметилцеллюлоза өндірісін ұйымдастыру (өтініш беруші - «Мақтаөнеркәсібі Целлюлоза»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еркін экономикалық аумағында тоқыма өнеркәсібін ұйымдастыру (өтініш беруші - «ЮТЕКС KZ»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 өндіру (өтініш беруші - «Агрофос-Оңтүстік»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Көпірген вермикулит өндірісі үшін инфрақұрылым салу (өтініш беруші - «Avenue»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ж.ж.</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қаласын үдмелі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«Медеу-Шымбұлақ» тау-шаңғы курортын кешенді дамыту (өтініш беруші - «Chimbulak Development»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дәрілік заттарды шығару өндірісін жаңғырту және жаңа өндірістерді құру жолымен қолданыстағы өндірісті кеңейту және жаңғырту (өтініш беруші - «Нобел Алматы Фармацевтикалық Фабрикасы» акционерлік қоғамы)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шілде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«GEGA» азық-түлік логистикалық орталық (өтініш беруші - «GEGA»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- 2010 ж. желтоқсан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Гемодализ үшін ерітінді өндіру (өтініш беруші - «Бируни Фарм»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маусым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Астана қаласын үдемелі индустриялық-инновациялық дамыту жөніндегі өңірлік басқару орталығы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Сэндвич-панельдер өндіру зауытын салу (өтініш беруші - «Кровля НС» жауапкершілігі шектеулі серіктестігі)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- 2010 ж. мамыр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«Әбу-Даби Плаза» көп функционалды кешенін салу (өтініш беруші - «Aldar Properties PJSC» компаниясы)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ж.ж.</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