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22dc" w14:textId="eae2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халықаралық ұйымдарға жұмысқа жіберуді құқықтық реттеу мәселесі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13 тамыздағы № 116-ө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азаматтарын халықаралық ұйымдарға жұмысқа жіберуді құқықтық реттеу мәселесі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   министрлігінің жауапты хатшысы,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Тәжібаев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Сәдуақасұлы            министрлігі Әкімшілік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Әбдіхалықова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Ботагөз Фархатқызы           министрлігінің Әкімшілік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мемлекеттік тіл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құқықтық сараптама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Әмірханов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Баймерденұлы           қауіпсіздік комитетінің Терроризмге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қарсы орталығы штаб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       қауіпсіздік комитеті заң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Қапесов                    - Қазақстан Республикасының Орталық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Өнербекұлы             комиссиясы заң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Рысқұлов    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Алмасұлы             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аға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Әзімова 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Әбілқасымқызы        министрлігі Халықаралық шарттарды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сараптау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Жоланова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Алтынбекқызы          жаңа технологиялар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Құқықтық қамтамасыз ету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Жиенбаева                  -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Маржан Құтыбайқызы           қызмет істері агенттігінің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қызметті құқықтық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Нұрабаева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Қойшыбайқызы            және сауда министрлігінің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қатынастар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Кучерова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Александровна       министрлігінің Қорғаныс, құқық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жүйесі және мемлекеттік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саласында бюджеттік бағдарламаларды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жоспарлау, олардың атқарылуын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іске асырылуын бағалау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Еркінұлы    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күрес агенттігінің Құқықтық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ету және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бөлімінің аса маңызды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аға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Жахин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Жаңатайұлы            министрлігі Кадрлық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ерекше тапсырмалар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жөніндегі аға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Қонақбаева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Болатқызы              Премьер-Министрінің Кеңсесі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байланыстар және протокол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Қаржаубаев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Жұмағалиұлы            халықты әлеуметтік қорғау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Халықты жұмыспен қамту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Мергембаева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Нарипа Сатымбекқызы          халықты әлеуметтік қорғау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Әлеуметтік қамсыздандыру және сақтандыру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1-тармаққа өзгерту енгізілді - ҚР Премьер-Министрінің 2011.02.02 </w:t>
      </w:r>
      <w:r>
        <w:rPr>
          <w:rFonts w:ascii="Times New Roman"/>
          <w:b w:val="false"/>
          <w:i w:val="false"/>
          <w:color w:val="00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> Өкімімен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2011 жылғы 15 ақпанға дейінгі мерзімде Қазақстан Республикасының азаматтарын халықаралық ұйымдарға жұмысқа жіберуді құқықтық реттеу жөніндегі ұсыныстарды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2-тармаққа өзгерту енгізілді - ҚР Премьер-Министрінің 2011.02.02 </w:t>
      </w:r>
      <w:r>
        <w:rPr>
          <w:rFonts w:ascii="Times New Roman"/>
          <w:b w:val="false"/>
          <w:i w:val="false"/>
          <w:color w:val="00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> Өкімімен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