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de94" w14:textId="8c0de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 және жер қойнауын пайдалану туралы" Қазақстан Республикасының 2010 жылғы 24 маусымдағы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2010 жылғы 28 тамыздағы № 120-ө Өкімі</w:t>
      </w:r>
    </w:p>
    <w:p>
      <w:pPr>
        <w:spacing w:after="0"/>
        <w:ind w:left="0"/>
        <w:jc w:val="both"/>
      </w:pPr>
      <w:bookmarkStart w:name="z1" w:id="0"/>
      <w:r>
        <w:rPr>
          <w:rFonts w:ascii="Times New Roman"/>
          <w:b w:val="false"/>
          <w:i w:val="false"/>
          <w:color w:val="000000"/>
          <w:sz w:val="28"/>
        </w:rPr>
        <w:t xml:space="preserve">
      1. Қоса беріліп отырған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 Үкіметінің бекітуіне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2010 жылғы 28 тамыздағы</w:t>
      </w:r>
      <w:r>
        <w:br/>
      </w:r>
      <w:r>
        <w:rPr>
          <w:rFonts w:ascii="Times New Roman"/>
          <w:b w:val="false"/>
          <w:i w:val="false"/>
          <w:color w:val="000000"/>
          <w:sz w:val="28"/>
        </w:rPr>
        <w:t xml:space="preserve">
№ 120-ө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«Жер қойнауы және жер қойнауын пайдалану туралы»</w:t>
      </w:r>
      <w:r>
        <w:br/>
      </w:r>
      <w:r>
        <w:rPr>
          <w:rFonts w:ascii="Times New Roman"/>
          <w:b/>
          <w:i w:val="false"/>
          <w:color w:val="000000"/>
        </w:rPr>
        <w:t>
Қазақстан Республикасының 2010 жылғы 24 маусымдағы</w:t>
      </w:r>
      <w:r>
        <w:br/>
      </w:r>
      <w:r>
        <w:rPr>
          <w:rFonts w:ascii="Times New Roman"/>
          <w:b/>
          <w:i w:val="false"/>
          <w:color w:val="000000"/>
        </w:rPr>
        <w:t>
Заңын іске асыру мақсатында қабылдануы қажет</w:t>
      </w:r>
      <w:r>
        <w:br/>
      </w:r>
      <w:r>
        <w:rPr>
          <w:rFonts w:ascii="Times New Roman"/>
          <w:b/>
          <w:i w:val="false"/>
          <w:color w:val="000000"/>
        </w:rPr>
        <w:t>
нормативтік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833"/>
        <w:gridCol w:w="2873"/>
        <w:gridCol w:w="2453"/>
        <w:gridCol w:w="21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нысаны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Модельдік келісімшарттарды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Қаржымині, ЭДСМ, ТЖМ, Қоршағанортамині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маңызы бар жер қойнауы учаскелерінің, кен орындарының тізбесін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тауарларды, жұмыстар мен көрсетілетін қызметтерді сатып алу кезінде қазақстандық қамтуды есептеуінің бірыңғай әдістемесін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Қаржымині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 кезінде тауарларды, жұмыстар мен көрсетілетін қызметтерді сатып алу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туралы геологиялық және өзге де ақпаратты жер қойнауын зерттеу мен пайдалану жөніндегі уәкілетті органға сақтау, жүйелеу және жинақтау үшін ақысыз беру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болатын геологиялық ақпаратты оқу, ғылыми, коммерциялық мақсаттарда пайдалану және геологиялық ақпаратты Қазақстан Республикасынан тысқары жерге әкету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шығындарды және геологиялық ақпарат құнын айқындау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пайдалы қазбаларды сатып алуға басым құқығын іске асыру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барлау мен өндіру кезінде жер қойнауын ұтымды әрі кешенді пайдалану жөніндегі бірыңғай ережені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МГМ, ИЖТМ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ұрпақ мүддесінде минералдық шикізат қорларын сақтау үшін жер қойнауы учаскелерін консервациялау ережелерін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Қоршағанортамині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таралған пайдалы қазбалардың тізбесін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құқығын беру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Қоршағанортамині, ТЖМ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Пайдалы қазбалар қор жөніндегі мемлекеттік комиссиясы және пайдалы қазбалар қор жөніндегі өңіраралық комиссиялар туралы ережені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халықаралық маңызы бар мемлекеттік табиғи-қорық қорының геологиялық, геоморфологиялық және гидрогеологиялық объектілерінің тізбесін және ерекше қорғалатын табиғи аумақтарда оларды шаруашылыққа шектеп пайдаланудың ережесін, сондай-ақ  экологиялық, ғылыми, мәдени және өзге де жағынан ерекше құнды, республикалық маңызы бар ерекше қорғалатын табиғи аумақтар санатына жатқызылған жер қойнауы учаскелерінің тізбесін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Қоршағанортамині, ИЖТМ, МГМ, ММ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 кезінде пайдаланылатын тауарлардың, жұмыстардың және көрсетілетін қызметтердің тізілімін қалыптастыру мен жүргізудің ережесін және осы тізілімге енгізу үшін оларды бағалау өлшемдерін қоса алғанда, оларды өндірушілерді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 талаптарын орындаудың сақталуына мониторинг жүргізу мен бақылау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Еңбекмині, Қоршағанортамині, ТЖМ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жатқан алаңдарда құрылыс салуға рұқсат беру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ТЖМ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қойнауына зиянды заттарды, радиоактивті қалдықтарды көму және сарқынды суларды ағызу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Қоршағанортамині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кен орындарын алғашқы ашушылар туралы ережені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өндірудің және айналымының бірыңғай дерекқорын жүргізу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жиегінің нақты орналасқан жерін айқындау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басым құқығын жүзеге асыру мәселелері жөніндегі ведомствоаралық комиссияның құрамын және ол туралы ережені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құқығын беруге арналған конкурстарды өткізу жөніндегі комиссияның құрамын және ол туралы ережені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аралдарды, бөгеттерді, құрылыстар мен қондырғыларды, сондай-ақ мұнай операцияларымен байланысты өзге де объектілерді құру пайдалануға беру және пайдалану қағидасын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Қоршағанортамині, ТЖМ, АШМ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қойнауына мемлекеттік мониторингті жүзеге асыру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компанияның үлестік қатысуы көзделетін келісімшарттарда ұлттық компанияның мемлекеттік мүдделерді білдіру тәртібін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жер қойнауын пайдалану жөніндегі операцияларды жүргізу туралы есептер беру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Теңізді тазарту жөніндегі жұмыстарды жүргізуге қажетті материалдар мен заттарға қойылатын нормативтерді және талаптарды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Қоршағанортамині, ТЖМ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келісімшарттар жобаларының сараптамасын жүзеге асыру ережелерін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Әділетмині, Қоршағанортамині, Қаржымині, ЭДСМ, 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ішкі су айдындарында, төтенше экологиялық жағдай аймақтарында және ерекше қорғалатын табиғи аумақтарда мұнай операцияларын жүргізу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Қоршағанортамині, ТЖМ,АШМ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 келісімшарттық аумақта өндірген мұнайдың көлемі мен салмағын өлшеу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операцияларын жүргізген кезде ілеспе және (немесе) табиғи газ жағудың нормативтері мен көлемдерін есептеу әдістемесін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Қоршағанортамині, ТЖМ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қорларын мемлекеттік балансқа қосу және оларды мемлекеттік баланстан шығару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және (немесе) табиғи газды алау етіп жағуға рұқсат беру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Қоршағанортамині, ТЖМ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орындарының және пайдалы қазбалар көрініс-белгілерінің мемлекеттік кадастрын жүргізу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Қоршағанортамині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заттарды, радиоактивті қалдықтарды көмудің және сарқынды суларды жер қойнауына ағызудың мемлекеттік кадастрын жүргізу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қорларының мемлекеттік балансы бойынша мемлекеттік органдарға ақпарат беру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ЭДСМ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авариялық-құтқару қызметтерінің жер қойнауын пайдаланушыларға қызмет көрсету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ұтымды пайдалану саласындағы талаптарды бұзу салдарынан келтірілген залалдың мөлшерін айқындау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Қоршағанортамині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Барлаумен немесе өндірумен байланысты емес жерасты құрылыстарын салуға және (немесе) пайдалануға жер қойнауын пайдалану құқығын беру, сондай-ақ барлаумен немесе өндірумен байланысты емес жерасты құрылыстарын салуды және (немесе) пайдалануды жүзеге асыру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Қоршағанортамині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мемлекеттік геологиялық зерттеуге арналған келісімшартты (шартты) жасасу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Теңіздегі ғылыми зерттеулерді жүргізу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Қоршағанортамині, БҒМ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объектілерін жою және консервациялау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Қоршағанортамині,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қойнауының жай-күйі туралы геологиялық есептілікті ұсыну нысанын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Техногендік минералдық тізілімдердің мемлекеттік кадастрын жүргізу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Қоршағанортамині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деген мемлекеттік ақпараттық жүйе арқылы жер қойнауын пайдалану жөніндегі операцияларды жүргізу кезінде тауарларды, жұмыстар мен көрсетілетін қызметтерді сатып алу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өткізу қуаты болған жағдайда магистральдық құбырлар мен темір жол эстакадалары қуаттарын пайдалану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ККМ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сатып алу жүйелері жұмыстарының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жұмысымен қадамдастыру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екі мың текше метр және одан да көп көлемдегі өндірістік-техникалық жерасты суларын пайдалы қазбаны өндірудің технологиялық схемасына сәйкес қаттарға айдау үшін оларды барлау мен өндіруге не тау-кен қазбаларын пайдалану кезінде су деңгейін төмендету мақсатында жерасты суларын өндіруге арналған рұқсатты беру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құқығын беруге арналған конкурс шартына енгізілетін жер қойнауын пайдалану жөніндегі операцияларды жүргізу кезінде тауарлардағы, жұмыстардағы және көрсетілетін қызметтердегі ең аз қазақстандық қамтуды есептеу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тауарларды, жұмыстар мен көрсетілетін қызметтерді сатып алуының жылдық, орта мерзімді, ұзақ мерзімді бағдарламаларын, сатып алынған тауарлар, жұмыстар мен көрсетілетін қызметтер туралы және кадрлардағы қазақстандық қамту жөніндегі міндеттемелердің орындалуы туралы есептерін жасаудың және ұсынудың нысандары мен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немесе құзыретті органмен келісілген мамандықтар тізбесі бойынша Қазақстан Республикасының азаматтарын оқытуға бағытталған шығыстар мөлшері жөніндегі міндеттемелерді орындау бойынша жер қойнауын пайдаланушылардың есептерін жасаудың және ұсынудың нысандары мен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МГМ, </w:t>
            </w:r>
            <w:r>
              <w:rPr>
                <w:rFonts w:ascii="Times New Roman"/>
                <w:b w:val="false"/>
                <w:i w:val="false"/>
                <w:color w:val="000000"/>
                <w:sz w:val="20"/>
              </w:rPr>
              <w:t>ижтм</w:t>
            </w:r>
            <w:r>
              <w:rPr>
                <w:rFonts w:ascii="Times New Roman"/>
                <w:b w:val="false"/>
                <w:i w:val="false"/>
                <w:color w:val="000000"/>
                <w:sz w:val="20"/>
              </w:rPr>
              <w:t>, БҒМ, Еңбекмині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бойынша жұмыстарды орындау үшін қажетті Қазақстан Республикасының аумағындағы ғылыми-зерттеу және тәжірибелік-конструкторлық жұмыстарға арналған шығыстарды айқындау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Келісім-шарттық аумақта немесе оның шекарасынан тыс жерде радиоактивті қалдықтарды, зиянды заттарды және сарқынды суларды көмуге арналған барлаумен немесе өндірумен байланысты емес жерасты құрылыстарын салу және (немесе) пайдалануға жер қойнауын пайдалану құқығын беру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Қоршағанортамині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салалар қызметінің ашықтығы бастамасының талаптарына сәйкес, жер қойнауын пайдаланушының аудиторлық есептілікпен расталған есептілікті беру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барлау мен игеру жөніндегі орталық комиссия туралы ережені бекіту және оның құрамын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бұйрықтары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мәселелері жөніндегі сарапшылық комиссия туралы ережені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бұйрықтары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барлау және өндіруге жер қойнауын пайдалану құқығын беру бойынша тікелей келіссөздер жүргізуші жұмыс тобы және оның құрамы туралы ережені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бұйрықтары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таралған пайдалы қазбаларды барлау және игеру жөніндегі өңіраралық комиссиялар туралы ережені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дамытылатын басымдыққа ие жоғары технологиялық өндірістер тізбесін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Барлаумен немесе өндірумен байланысты емес жерасты құрылыстарын салу және (немесе) пайдалануға жер қойнауын пайдалану құқығын беру бойынша тікелей келіссөздер жүргізуші жұмыс тобы мен оның құрамы туралы ережені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мемлекеттік геологиялық зерделеу және мониторинг, мұнай-газ және гидрогеологиялық ұңғымаларды консервациялау, тарату бойынша жұмыстар жүргізуге байланысты жобалау-сметалық құжаттамаға экономикалық сараптама жүргізу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ҚТКШІА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мемлекеттік геологиялық зерделеу және мониторинг саласындағы уақыт пен бағалау нормаларын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Еңбекмині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Кадрлардағы қазақстандық қамтуды есептеудің әдістемесін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бұйрығы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Кадрлардағы ең аз қазақстандық қамтуды есептеу тәртібін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бұйрығы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мамандарды оқыту бойынша қажеттіліктің ең аз деңгейін есептеу әдістемесін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бұйрығы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ИЖТМ,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Оқытылуы тиіс қызметкерлердің жалпы санына қатысты қазақстандық кадрлардың ең аз пайыздық санын есептеу ережесін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бұйрығы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МГМ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құқығын беруге арналған конкурс талаптарына қосу үшін оқытуға жататын персоналдың жалпы санына пайызбен алғандағы қазақстандық кадрлардың ең аз санын білім және ғылым саласындағы уәкілетті органның құзыретті органға табыс етуі туралы ережені бекіту туралы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бұйрығы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МГМ, ИЖТМ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bl>
    <w:p>
      <w:pPr>
        <w:spacing w:after="0"/>
        <w:ind w:left="0"/>
        <w:jc w:val="both"/>
      </w:pP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ММ - Қазақстан Республикасы Мәдениет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ҚТКШІА - Құрылыс және тұрғын үй-коммуналдық шаруашылық істері агенттігі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Қоршағанортамині - Қазақстан Республикасы Қоршаған ортаны қорғау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